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87" w:rightFromText="187" w:tblpXSpec="center" w:tblpYSpec="top"/>
        <w:tblOverlap w:val="never"/>
        <w:tblW w:w="5000" w:type="pct"/>
        <w:jc w:val="center"/>
        <w:tblBorders>
          <w:top w:val="dashed" w:sz="4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7F7F7F"/>
          <w:insideV w:val="dashed" w:sz="4" w:space="0" w:color="7F7F7F"/>
        </w:tblBorders>
        <w:tblLook w:val="04A0" w:firstRow="1" w:lastRow="0" w:firstColumn="1" w:lastColumn="0" w:noHBand="0" w:noVBand="1"/>
      </w:tblPr>
      <w:tblGrid>
        <w:gridCol w:w="9287"/>
      </w:tblGrid>
      <w:tr w:rsidR="000C249E">
        <w:trPr>
          <w:jc w:val="center"/>
        </w:trPr>
        <w:tc>
          <w:tcPr>
            <w:tcW w:w="9576" w:type="dxa"/>
          </w:tcPr>
          <w:p w:rsidR="000C249E" w:rsidRDefault="000C249E">
            <w:pPr>
              <w:pStyle w:val="Primerapginadeencabezado"/>
              <w:pBdr>
                <w:bottom w:val="none" w:sz="0" w:space="0" w:color="auto"/>
              </w:pBdr>
              <w:rPr>
                <w:color w:val="9FB8CD" w:themeColor="accent2"/>
              </w:rPr>
            </w:pPr>
          </w:p>
        </w:tc>
      </w:tr>
    </w:tbl>
    <w:p w:rsidR="00676185" w:rsidRDefault="00E051FF">
      <w:pPr>
        <w:pStyle w:val="Sinespaciado"/>
      </w:pPr>
      <w:r>
        <w:t>Ana Sharife</w:t>
      </w:r>
    </w:p>
    <w:sdt>
      <w:sdtPr>
        <w:alias w:val="Nombre del currículo"/>
        <w:tag w:val="Nombre del currículo"/>
        <w:id w:val="703981219"/>
        <w:placeholder>
          <w:docPart w:val="37B6DF57B61240AFB0181B923F7C6303"/>
        </w:placeholder>
        <w:docPartList>
          <w:docPartGallery w:val="Quick Parts"/>
          <w:docPartCategory w:val=" Nombre del currículo"/>
        </w:docPartList>
      </w:sdtPr>
      <w:sdtEndPr/>
      <w:sdtContent>
        <w:tbl>
          <w:tblPr>
            <w:tblStyle w:val="Tablaconcuadrcula"/>
            <w:tblW w:w="5000" w:type="pct"/>
            <w:jc w:val="center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71"/>
            <w:gridCol w:w="8035"/>
            <w:gridCol w:w="1033"/>
          </w:tblGrid>
          <w:tr w:rsidR="008D6990" w:rsidTr="00F276FF">
            <w:trPr>
              <w:jc w:val="center"/>
            </w:trPr>
            <w:tc>
              <w:tcPr>
                <w:tcW w:w="371" w:type="dxa"/>
                <w:tcBorders>
                  <w:top w:val="single" w:sz="6" w:space="0" w:color="9FB8CD" w:themeColor="accent2"/>
                  <w:left w:val="single" w:sz="6" w:space="0" w:color="9FB8CD" w:themeColor="accent2"/>
                  <w:bottom w:val="single" w:sz="6" w:space="0" w:color="9FB8CD" w:themeColor="accent2"/>
                  <w:right w:val="single" w:sz="6" w:space="0" w:color="9FB8CD" w:themeColor="accent2"/>
                </w:tcBorders>
                <w:shd w:val="clear" w:color="auto" w:fill="9FB8CD" w:themeFill="accent2"/>
              </w:tcPr>
              <w:p w:rsidR="00676185" w:rsidRDefault="00676185"/>
            </w:tc>
            <w:tc>
              <w:tcPr>
                <w:tcW w:w="8035" w:type="dxa"/>
                <w:tcBorders>
                  <w:top w:val="single" w:sz="6" w:space="0" w:color="9FB8CD" w:themeColor="accent2"/>
                  <w:left w:val="single" w:sz="6" w:space="0" w:color="9FB8CD" w:themeColor="accent2"/>
                  <w:bottom w:val="single" w:sz="6" w:space="0" w:color="9FB8CD" w:themeColor="accent2"/>
                  <w:right w:val="nil"/>
                </w:tcBorders>
                <w:tcMar>
                  <w:top w:w="360" w:type="dxa"/>
                  <w:left w:w="360" w:type="dxa"/>
                  <w:bottom w:w="360" w:type="dxa"/>
                  <w:right w:w="0" w:type="dxa"/>
                </w:tcMar>
              </w:tcPr>
              <w:p w:rsidR="00676185" w:rsidRDefault="00676185">
                <w:pPr>
                  <w:pStyle w:val="Nombre"/>
                </w:pPr>
                <w:r>
                  <w:rPr>
                    <w:color w:val="9FB8CD" w:themeColor="accent2"/>
                    <w:spacing w:val="10"/>
                  </w:rPr>
                  <w:sym w:font="Wingdings 3" w:char="F07D"/>
                </w:r>
                <w:sdt>
                  <w:sdtPr>
                    <w:id w:val="11024321"/>
                    <w:placeholder>
                      <w:docPart w:val="2470EC79885545C49E97E2AB44D63D5E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>
                      <w:t>Ana</w:t>
                    </w:r>
                    <w:r w:rsidR="00B87480">
                      <w:t xml:space="preserve"> </w:t>
                    </w:r>
                    <w:r w:rsidR="003E57C2">
                      <w:t xml:space="preserve">María </w:t>
                    </w:r>
                    <w:r w:rsidR="00B87480">
                      <w:t>García Saleh</w:t>
                    </w:r>
                  </w:sdtContent>
                </w:sdt>
                <w:r>
                  <w:t xml:space="preserve"> </w:t>
                </w:r>
              </w:p>
              <w:p w:rsidR="003E57C2" w:rsidRDefault="003E57C2" w:rsidP="003E57C2">
                <w:pPr>
                  <w:pStyle w:val="Textodedireccin"/>
                  <w:rPr>
                    <w:color w:val="auto"/>
                  </w:rPr>
                </w:pPr>
                <w:r>
                  <w:rPr>
                    <w:color w:val="auto"/>
                  </w:rPr>
                  <w:t>DNI: 43752908</w:t>
                </w:r>
              </w:p>
              <w:p w:rsidR="003E57C2" w:rsidRDefault="002867E4" w:rsidP="003E57C2">
                <w:pPr>
                  <w:pStyle w:val="Textodedireccin"/>
                  <w:rPr>
                    <w:color w:val="auto"/>
                  </w:rPr>
                </w:pPr>
                <w:r w:rsidRPr="009C5124">
                  <w:rPr>
                    <w:color w:val="auto"/>
                  </w:rPr>
                  <w:t>Las Palmas de G.C.</w:t>
                </w:r>
              </w:p>
              <w:p w:rsidR="00676185" w:rsidRPr="009C5124" w:rsidRDefault="00676185" w:rsidP="003E57C2">
                <w:pPr>
                  <w:pStyle w:val="Textodedireccin"/>
                  <w:rPr>
                    <w:color w:val="auto"/>
                  </w:rPr>
                </w:pPr>
                <w:r w:rsidRPr="009C5124">
                  <w:rPr>
                    <w:color w:val="auto"/>
                  </w:rPr>
                  <w:t xml:space="preserve">Teléfono: </w:t>
                </w:r>
                <w:r w:rsidR="002867E4" w:rsidRPr="009C5124">
                  <w:rPr>
                    <w:color w:val="auto"/>
                  </w:rPr>
                  <w:t>606557584</w:t>
                </w:r>
              </w:p>
              <w:p w:rsidR="00676185" w:rsidRPr="009C5124" w:rsidRDefault="00081975">
                <w:pPr>
                  <w:pStyle w:val="Textodedireccin"/>
                  <w:rPr>
                    <w:color w:val="auto"/>
                  </w:rPr>
                </w:pPr>
                <w:hyperlink r:id="rId10" w:history="1">
                  <w:r w:rsidR="002867E4" w:rsidRPr="009C5124">
                    <w:rPr>
                      <w:rStyle w:val="Hipervnculo"/>
                      <w:color w:val="auto"/>
                    </w:rPr>
                    <w:t>escribeaana@hotmail.com</w:t>
                  </w:r>
                </w:hyperlink>
              </w:p>
              <w:p w:rsidR="00430BF3" w:rsidRDefault="00430BF3" w:rsidP="00430BF3"/>
              <w:p w:rsidR="00430BF3" w:rsidRDefault="00430BF3" w:rsidP="00430BF3"/>
              <w:p w:rsidR="000D571C" w:rsidRPr="00B87480" w:rsidRDefault="00BC24F4" w:rsidP="000D571C">
                <w:pPr>
                  <w:pStyle w:val="Textodesubseccin"/>
                  <w:rPr>
                    <w:rFonts w:ascii="Garamond" w:eastAsiaTheme="minorHAnsi" w:hAnsi="Garamond" w:cs="Geneva"/>
                    <w:color w:val="262626"/>
                    <w:sz w:val="24"/>
                    <w:szCs w:val="24"/>
                  </w:rPr>
                </w:pPr>
                <w:r w:rsidRPr="00B87480">
                  <w:rPr>
                    <w:rFonts w:ascii="Garamond" w:eastAsiaTheme="minorHAnsi" w:hAnsi="Garamond" w:cs="Geneva"/>
                    <w:color w:val="262626"/>
                    <w:sz w:val="24"/>
                    <w:szCs w:val="24"/>
                  </w:rPr>
                  <w:t>E</w:t>
                </w:r>
                <w:r w:rsidR="000D571C" w:rsidRPr="00B87480">
                  <w:rPr>
                    <w:rFonts w:ascii="Garamond" w:eastAsiaTheme="minorHAnsi" w:hAnsi="Garamond" w:cs="Geneva"/>
                    <w:color w:val="262626"/>
                    <w:sz w:val="24"/>
                    <w:szCs w:val="24"/>
                  </w:rPr>
                  <w:t xml:space="preserve">specializada en </w:t>
                </w:r>
                <w:r w:rsidR="00CA398F">
                  <w:rPr>
                    <w:rFonts w:ascii="Garamond" w:eastAsiaTheme="minorHAnsi" w:hAnsi="Garamond" w:cs="Geneva"/>
                    <w:b/>
                    <w:color w:val="262626"/>
                    <w:sz w:val="24"/>
                    <w:szCs w:val="24"/>
                  </w:rPr>
                  <w:t>c</w:t>
                </w:r>
                <w:r w:rsidR="000D571C" w:rsidRPr="00B87480">
                  <w:rPr>
                    <w:rFonts w:ascii="Garamond" w:eastAsiaTheme="minorHAnsi" w:hAnsi="Garamond" w:cs="Geneva"/>
                    <w:b/>
                    <w:color w:val="262626"/>
                    <w:sz w:val="24"/>
                    <w:szCs w:val="24"/>
                  </w:rPr>
                  <w:t>ultura</w:t>
                </w:r>
                <w:r w:rsidR="000D571C" w:rsidRPr="00B87480">
                  <w:rPr>
                    <w:rFonts w:ascii="Garamond" w:eastAsiaTheme="minorHAnsi" w:hAnsi="Garamond" w:cs="Geneva"/>
                    <w:color w:val="262626"/>
                    <w:sz w:val="24"/>
                    <w:szCs w:val="24"/>
                  </w:rPr>
                  <w:t xml:space="preserve">, </w:t>
                </w:r>
                <w:r w:rsidR="00CA398F">
                  <w:rPr>
                    <w:rFonts w:ascii="Garamond" w:eastAsiaTheme="minorHAnsi" w:hAnsi="Garamond" w:cs="Geneva"/>
                    <w:b/>
                    <w:color w:val="262626"/>
                    <w:sz w:val="24"/>
                    <w:szCs w:val="24"/>
                  </w:rPr>
                  <w:t>s</w:t>
                </w:r>
                <w:r w:rsidR="000D571C" w:rsidRPr="00B87480">
                  <w:rPr>
                    <w:rFonts w:ascii="Garamond" w:eastAsiaTheme="minorHAnsi" w:hAnsi="Garamond" w:cs="Geneva"/>
                    <w:b/>
                    <w:color w:val="262626"/>
                    <w:sz w:val="24"/>
                    <w:szCs w:val="24"/>
                  </w:rPr>
                  <w:t>anidad</w:t>
                </w:r>
                <w:r w:rsidR="000D571C" w:rsidRPr="00B87480">
                  <w:rPr>
                    <w:rFonts w:ascii="Garamond" w:eastAsiaTheme="minorHAnsi" w:hAnsi="Garamond" w:cs="Geneva"/>
                    <w:color w:val="262626"/>
                    <w:sz w:val="24"/>
                    <w:szCs w:val="24"/>
                  </w:rPr>
                  <w:t xml:space="preserve"> y </w:t>
                </w:r>
                <w:r w:rsidR="00CA398F">
                  <w:rPr>
                    <w:rFonts w:ascii="Garamond" w:eastAsiaTheme="minorHAnsi" w:hAnsi="Garamond" w:cs="Geneva"/>
                    <w:b/>
                    <w:color w:val="262626"/>
                    <w:sz w:val="24"/>
                    <w:szCs w:val="24"/>
                  </w:rPr>
                  <w:t>asuntos s</w:t>
                </w:r>
                <w:r w:rsidR="000D571C" w:rsidRPr="00B87480">
                  <w:rPr>
                    <w:rFonts w:ascii="Garamond" w:eastAsiaTheme="minorHAnsi" w:hAnsi="Garamond" w:cs="Geneva"/>
                    <w:b/>
                    <w:color w:val="262626"/>
                    <w:sz w:val="24"/>
                    <w:szCs w:val="24"/>
                  </w:rPr>
                  <w:t>ociales</w:t>
                </w:r>
                <w:r w:rsidR="00CA398F">
                  <w:rPr>
                    <w:rFonts w:ascii="Garamond" w:eastAsiaTheme="minorHAnsi" w:hAnsi="Garamond" w:cs="Geneva"/>
                    <w:color w:val="262626"/>
                    <w:sz w:val="24"/>
                    <w:szCs w:val="24"/>
                  </w:rPr>
                  <w:t>, h</w:t>
                </w:r>
                <w:r w:rsidR="000D571C" w:rsidRPr="00B87480">
                  <w:rPr>
                    <w:rFonts w:ascii="Garamond" w:eastAsiaTheme="minorHAnsi" w:hAnsi="Garamond" w:cs="Geneva"/>
                    <w:color w:val="262626"/>
                    <w:sz w:val="24"/>
                    <w:szCs w:val="24"/>
                  </w:rPr>
                  <w:t>e desarrollado toda mi vida laboral en medios de comunicación, principalmente en periódicos (papel y digital)</w:t>
                </w:r>
                <w:r w:rsidR="003E57C2">
                  <w:rPr>
                    <w:rFonts w:ascii="Garamond" w:eastAsiaTheme="minorHAnsi" w:hAnsi="Garamond" w:cs="Geneva"/>
                    <w:color w:val="262626"/>
                    <w:sz w:val="24"/>
                    <w:szCs w:val="24"/>
                  </w:rPr>
                  <w:t xml:space="preserve"> </w:t>
                </w:r>
                <w:r w:rsidR="00001DE7" w:rsidRPr="00001DE7">
                  <w:rPr>
                    <w:rFonts w:ascii="Garamond" w:eastAsiaTheme="minorHAnsi" w:hAnsi="Garamond" w:cs="Geneva"/>
                    <w:color w:val="auto"/>
                    <w:sz w:val="24"/>
                    <w:szCs w:val="24"/>
                  </w:rPr>
                  <w:t xml:space="preserve">como El Confidencial, CTXT, El Mundo, Tiempo de Canarias, o Canarias 7, entre otros. También he trabajado en televisión, radio y gabinetes de prensa. Asimismo, la </w:t>
                </w:r>
                <w:r w:rsidR="00001DE7" w:rsidRPr="003E57C2">
                  <w:rPr>
                    <w:rFonts w:ascii="Garamond" w:eastAsiaTheme="minorHAnsi" w:hAnsi="Garamond" w:cs="Geneva"/>
                    <w:color w:val="auto"/>
                    <w:sz w:val="24"/>
                    <w:szCs w:val="24"/>
                  </w:rPr>
                  <w:t xml:space="preserve">editorial </w:t>
                </w:r>
                <w:r w:rsidR="00001DE7" w:rsidRPr="003E57C2">
                  <w:rPr>
                    <w:rFonts w:ascii="Garamond" w:eastAsiaTheme="minorHAnsi" w:hAnsi="Garamond" w:cs="Geneva"/>
                    <w:b/>
                    <w:color w:val="auto"/>
                    <w:sz w:val="24"/>
                    <w:szCs w:val="24"/>
                  </w:rPr>
                  <w:t>Idea</w:t>
                </w:r>
                <w:r w:rsidR="00001DE7" w:rsidRPr="00001DE7">
                  <w:rPr>
                    <w:rFonts w:ascii="Garamond" w:eastAsiaTheme="minorHAnsi" w:hAnsi="Garamond" w:cs="Geneva"/>
                    <w:color w:val="auto"/>
                    <w:sz w:val="24"/>
                    <w:szCs w:val="24"/>
                  </w:rPr>
                  <w:t xml:space="preserve"> </w:t>
                </w:r>
                <w:r w:rsidR="003E57C2">
                  <w:rPr>
                    <w:rFonts w:ascii="Garamond" w:eastAsiaTheme="minorHAnsi" w:hAnsi="Garamond" w:cs="Geneva"/>
                    <w:color w:val="auto"/>
                    <w:sz w:val="24"/>
                    <w:szCs w:val="24"/>
                  </w:rPr>
                  <w:t>publicó</w:t>
                </w:r>
                <w:r w:rsidR="00001DE7" w:rsidRPr="00001DE7">
                  <w:rPr>
                    <w:rFonts w:ascii="Garamond" w:eastAsiaTheme="minorHAnsi" w:hAnsi="Garamond" w:cs="Geneva"/>
                    <w:color w:val="auto"/>
                    <w:sz w:val="24"/>
                    <w:szCs w:val="24"/>
                  </w:rPr>
                  <w:t xml:space="preserve"> </w:t>
                </w:r>
                <w:r w:rsidR="00AA16B6">
                  <w:rPr>
                    <w:rFonts w:ascii="Garamond" w:eastAsiaTheme="minorHAnsi" w:hAnsi="Garamond" w:cs="Geneva"/>
                    <w:color w:val="auto"/>
                    <w:sz w:val="24"/>
                    <w:szCs w:val="24"/>
                  </w:rPr>
                  <w:t xml:space="preserve">en 2018 </w:t>
                </w:r>
                <w:r w:rsidR="00001DE7" w:rsidRPr="00001DE7">
                  <w:rPr>
                    <w:rFonts w:ascii="Garamond" w:eastAsiaTheme="minorHAnsi" w:hAnsi="Garamond" w:cs="Geneva"/>
                    <w:color w:val="auto"/>
                    <w:sz w:val="24"/>
                    <w:szCs w:val="24"/>
                  </w:rPr>
                  <w:t>un libro con una selección d</w:t>
                </w:r>
                <w:r w:rsidR="00AA16B6">
                  <w:rPr>
                    <w:rFonts w:ascii="Garamond" w:eastAsiaTheme="minorHAnsi" w:hAnsi="Garamond" w:cs="Geneva"/>
                    <w:color w:val="auto"/>
                    <w:sz w:val="24"/>
                    <w:szCs w:val="24"/>
                  </w:rPr>
                  <w:t>e artículos</w:t>
                </w:r>
                <w:r w:rsidR="00001DE7" w:rsidRPr="00001DE7">
                  <w:rPr>
                    <w:rFonts w:ascii="Garamond" w:eastAsiaTheme="minorHAnsi" w:hAnsi="Garamond" w:cs="Geneva"/>
                    <w:color w:val="auto"/>
                    <w:sz w:val="24"/>
                    <w:szCs w:val="24"/>
                  </w:rPr>
                  <w:t xml:space="preserve"> </w:t>
                </w:r>
                <w:r w:rsidR="00AA16B6">
                  <w:rPr>
                    <w:rFonts w:ascii="Garamond" w:eastAsiaTheme="minorHAnsi" w:hAnsi="Garamond" w:cs="Geneva"/>
                    <w:color w:val="auto"/>
                    <w:sz w:val="24"/>
                    <w:szCs w:val="24"/>
                  </w:rPr>
                  <w:t>(ISBN: 978-84-17360-34-4).</w:t>
                </w:r>
              </w:p>
              <w:p w:rsidR="00430BF3" w:rsidRPr="00A425BF" w:rsidRDefault="00430BF3" w:rsidP="00430BF3">
                <w:pPr>
                  <w:rPr>
                    <w:b/>
                  </w:rPr>
                </w:pPr>
              </w:p>
              <w:p w:rsidR="00676185" w:rsidRDefault="00676185">
                <w:pPr>
                  <w:pStyle w:val="Textodedireccin"/>
                  <w:rPr>
                    <w:sz w:val="24"/>
                  </w:rPr>
                </w:pPr>
                <w:r>
                  <w:t xml:space="preserve">  </w:t>
                </w:r>
              </w:p>
            </w:tc>
            <w:tc>
              <w:tcPr>
                <w:tcW w:w="1033" w:type="dxa"/>
                <w:tcBorders>
                  <w:top w:val="single" w:sz="6" w:space="0" w:color="9FB8CD" w:themeColor="accent2"/>
                  <w:left w:val="nil"/>
                  <w:bottom w:val="single" w:sz="6" w:space="0" w:color="9FB8CD" w:themeColor="accent2"/>
                  <w:right w:val="single" w:sz="6" w:space="0" w:color="9FB8CD" w:themeColor="accent2"/>
                </w:tcBorders>
                <w:tcMar>
                  <w:top w:w="360" w:type="dxa"/>
                  <w:left w:w="360" w:type="dxa"/>
                  <w:right w:w="360" w:type="dxa"/>
                </w:tcMar>
              </w:tcPr>
              <w:p w:rsidR="00676185" w:rsidRDefault="00676185"/>
            </w:tc>
          </w:tr>
        </w:tbl>
        <w:p w:rsidR="000C249E" w:rsidRDefault="00081975">
          <w:pPr>
            <w:pStyle w:val="Sinespaciado"/>
          </w:pPr>
        </w:p>
      </w:sdtContent>
    </w:sdt>
    <w:tbl>
      <w:tblPr>
        <w:tblStyle w:val="Tablaconcuadrcula"/>
        <w:tblW w:w="5000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9074"/>
      </w:tblGrid>
      <w:tr w:rsidR="000C249E">
        <w:trPr>
          <w:jc w:val="center"/>
        </w:trPr>
        <w:tc>
          <w:tcPr>
            <w:tcW w:w="365" w:type="dxa"/>
            <w:shd w:val="clear" w:color="auto" w:fill="AAB0C7" w:themeFill="accent1" w:themeFillTint="99"/>
          </w:tcPr>
          <w:p w:rsidR="000C249E" w:rsidRDefault="000C249E"/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C11164" w:rsidRDefault="00C11164" w:rsidP="00081E9F">
            <w:pPr>
              <w:pStyle w:val="Seccin"/>
              <w:spacing w:line="276" w:lineRule="auto"/>
            </w:pPr>
          </w:p>
          <w:p w:rsidR="00046F1A" w:rsidRDefault="00046F1A" w:rsidP="00081E9F">
            <w:pPr>
              <w:pStyle w:val="Subseccin"/>
              <w:spacing w:line="276" w:lineRule="auto"/>
              <w:rPr>
                <w:rStyle w:val="Carcterdefechadesubseccin"/>
                <w:color w:val="auto"/>
              </w:rPr>
            </w:pPr>
          </w:p>
          <w:p w:rsidR="00FC3522" w:rsidRDefault="00FC3522" w:rsidP="00081E9F">
            <w:pPr>
              <w:pStyle w:val="Subseccin"/>
              <w:spacing w:line="276" w:lineRule="auto"/>
              <w:rPr>
                <w:rStyle w:val="Carcterdefechadesubseccin"/>
                <w:color w:val="auto"/>
              </w:rPr>
            </w:pPr>
          </w:p>
          <w:p w:rsidR="000C249E" w:rsidRDefault="00E9445A" w:rsidP="00081E9F">
            <w:pPr>
              <w:pStyle w:val="Seccin"/>
              <w:spacing w:line="276" w:lineRule="auto"/>
            </w:pPr>
            <w:r>
              <w:t>Experiencia Profesional</w:t>
            </w:r>
          </w:p>
          <w:p w:rsidR="00757B77" w:rsidRPr="00E334AF" w:rsidRDefault="00757B77" w:rsidP="00081E9F">
            <w:pPr>
              <w:pStyle w:val="Fechadesubseccin"/>
              <w:spacing w:line="276" w:lineRule="auto"/>
              <w:rPr>
                <w:rStyle w:val="Carcterdesubseccin"/>
                <w:color w:val="auto"/>
                <w:sz w:val="22"/>
                <w:szCs w:val="22"/>
              </w:rPr>
            </w:pPr>
          </w:p>
          <w:p w:rsidR="00EE0630" w:rsidRPr="00081E9F" w:rsidRDefault="00EE0630" w:rsidP="00081E9F">
            <w:pPr>
              <w:pStyle w:val="Fechadesubseccin"/>
              <w:numPr>
                <w:ilvl w:val="0"/>
                <w:numId w:val="28"/>
              </w:numPr>
              <w:spacing w:line="360" w:lineRule="auto"/>
              <w:rPr>
                <w:b/>
                <w:color w:val="auto"/>
                <w:sz w:val="20"/>
                <w:szCs w:val="20"/>
              </w:rPr>
            </w:pPr>
            <w:r w:rsidRPr="00081E9F">
              <w:rPr>
                <w:b/>
                <w:color w:val="auto"/>
                <w:sz w:val="20"/>
                <w:szCs w:val="20"/>
              </w:rPr>
              <w:t xml:space="preserve">Unidos por Gran Canaria </w:t>
            </w:r>
            <w:r w:rsidRPr="00081E9F">
              <w:rPr>
                <w:color w:val="auto"/>
                <w:sz w:val="20"/>
                <w:szCs w:val="20"/>
              </w:rPr>
              <w:t>(2021-2023). Responsable de Prensa.</w:t>
            </w:r>
          </w:p>
          <w:p w:rsidR="00EE0630" w:rsidRPr="00081E9F" w:rsidRDefault="00EE0630" w:rsidP="00081E9F">
            <w:pPr>
              <w:pStyle w:val="Fechadesubseccin"/>
              <w:numPr>
                <w:ilvl w:val="0"/>
                <w:numId w:val="28"/>
              </w:numPr>
              <w:spacing w:line="360" w:lineRule="auto"/>
              <w:rPr>
                <w:b/>
                <w:color w:val="auto"/>
                <w:sz w:val="20"/>
                <w:szCs w:val="20"/>
              </w:rPr>
            </w:pPr>
            <w:r w:rsidRPr="00081E9F">
              <w:rPr>
                <w:b/>
                <w:color w:val="auto"/>
                <w:sz w:val="20"/>
                <w:szCs w:val="20"/>
              </w:rPr>
              <w:t xml:space="preserve">Tiempo de Canarias </w:t>
            </w:r>
            <w:r w:rsidRPr="00081E9F">
              <w:rPr>
                <w:color w:val="auto"/>
                <w:sz w:val="20"/>
                <w:szCs w:val="20"/>
              </w:rPr>
              <w:t>(2022-2023). Redacción de perfiles políticos.</w:t>
            </w:r>
          </w:p>
          <w:p w:rsidR="00EE0630" w:rsidRPr="00081E9F" w:rsidRDefault="00EE0630" w:rsidP="00081E9F">
            <w:pPr>
              <w:pStyle w:val="Fechadesubseccin"/>
              <w:numPr>
                <w:ilvl w:val="0"/>
                <w:numId w:val="28"/>
              </w:numPr>
              <w:spacing w:line="360" w:lineRule="auto"/>
              <w:rPr>
                <w:b/>
                <w:color w:val="auto"/>
                <w:sz w:val="20"/>
                <w:szCs w:val="20"/>
              </w:rPr>
            </w:pPr>
            <w:r w:rsidRPr="00081E9F">
              <w:rPr>
                <w:b/>
                <w:color w:val="auto"/>
                <w:sz w:val="20"/>
                <w:szCs w:val="20"/>
              </w:rPr>
              <w:t xml:space="preserve">Confección y publicación de páginas WEB. </w:t>
            </w:r>
            <w:r w:rsidRPr="00081E9F">
              <w:rPr>
                <w:color w:val="auto"/>
                <w:sz w:val="20"/>
                <w:szCs w:val="20"/>
              </w:rPr>
              <w:t>Factoría IT (2020-21)</w:t>
            </w:r>
          </w:p>
          <w:p w:rsidR="00EE0630" w:rsidRPr="00081E9F" w:rsidRDefault="00EE0630" w:rsidP="00081E9F">
            <w:pPr>
              <w:pStyle w:val="Fechadesubseccin"/>
              <w:numPr>
                <w:ilvl w:val="0"/>
                <w:numId w:val="28"/>
              </w:numPr>
              <w:spacing w:line="360" w:lineRule="auto"/>
              <w:rPr>
                <w:b/>
                <w:color w:val="auto"/>
                <w:sz w:val="20"/>
                <w:szCs w:val="20"/>
              </w:rPr>
            </w:pPr>
            <w:r w:rsidRPr="00081E9F">
              <w:rPr>
                <w:b/>
                <w:color w:val="auto"/>
                <w:sz w:val="20"/>
                <w:szCs w:val="20"/>
              </w:rPr>
              <w:t xml:space="preserve">El Confidencial </w:t>
            </w:r>
            <w:r w:rsidRPr="00081E9F">
              <w:rPr>
                <w:color w:val="auto"/>
                <w:sz w:val="20"/>
                <w:szCs w:val="20"/>
              </w:rPr>
              <w:t>(2020). Reportajes en la sección de Canarias.</w:t>
            </w:r>
          </w:p>
          <w:p w:rsidR="00EE0630" w:rsidRPr="00081E9F" w:rsidRDefault="00EE0630" w:rsidP="00081E9F">
            <w:pPr>
              <w:pStyle w:val="Fechadesubseccin"/>
              <w:numPr>
                <w:ilvl w:val="0"/>
                <w:numId w:val="28"/>
              </w:numPr>
              <w:spacing w:line="360" w:lineRule="auto"/>
              <w:rPr>
                <w:color w:val="auto"/>
                <w:sz w:val="20"/>
                <w:szCs w:val="20"/>
              </w:rPr>
            </w:pPr>
            <w:r w:rsidRPr="00081E9F">
              <w:rPr>
                <w:b/>
                <w:color w:val="auto"/>
                <w:sz w:val="20"/>
                <w:szCs w:val="20"/>
              </w:rPr>
              <w:t xml:space="preserve">Tourinews </w:t>
            </w:r>
            <w:r w:rsidRPr="00081E9F">
              <w:rPr>
                <w:color w:val="auto"/>
                <w:sz w:val="20"/>
                <w:szCs w:val="20"/>
              </w:rPr>
              <w:t>(2020-2021). Reportajes sobre turismo.</w:t>
            </w:r>
          </w:p>
          <w:p w:rsidR="00EE0630" w:rsidRPr="00081E9F" w:rsidRDefault="00EE0630" w:rsidP="00081E9F">
            <w:pPr>
              <w:pStyle w:val="Fechadesubseccin"/>
              <w:numPr>
                <w:ilvl w:val="0"/>
                <w:numId w:val="28"/>
              </w:numPr>
              <w:spacing w:line="360" w:lineRule="auto"/>
              <w:rPr>
                <w:b/>
                <w:color w:val="auto"/>
                <w:sz w:val="20"/>
                <w:szCs w:val="20"/>
              </w:rPr>
            </w:pPr>
            <w:r w:rsidRPr="00081E9F">
              <w:rPr>
                <w:b/>
                <w:color w:val="auto"/>
                <w:sz w:val="20"/>
                <w:szCs w:val="20"/>
              </w:rPr>
              <w:t>CTXT</w:t>
            </w:r>
            <w:r w:rsidRPr="00081E9F">
              <w:rPr>
                <w:color w:val="auto"/>
                <w:sz w:val="20"/>
                <w:szCs w:val="20"/>
              </w:rPr>
              <w:t>. Reportajes sobre Canarias (2017 a 2020).</w:t>
            </w:r>
          </w:p>
          <w:p w:rsidR="00EE0630" w:rsidRPr="00081E9F" w:rsidRDefault="00EE0630" w:rsidP="00081E9F">
            <w:pPr>
              <w:pStyle w:val="Fechadesubseccin"/>
              <w:numPr>
                <w:ilvl w:val="0"/>
                <w:numId w:val="28"/>
              </w:numPr>
              <w:spacing w:line="360" w:lineRule="auto"/>
              <w:rPr>
                <w:b/>
                <w:color w:val="auto"/>
                <w:sz w:val="20"/>
                <w:szCs w:val="20"/>
              </w:rPr>
            </w:pPr>
            <w:r w:rsidRPr="00081E9F">
              <w:rPr>
                <w:b/>
                <w:color w:val="auto"/>
                <w:sz w:val="20"/>
                <w:szCs w:val="20"/>
              </w:rPr>
              <w:t xml:space="preserve">Seguridad Integral Canaria </w:t>
            </w:r>
            <w:r w:rsidRPr="00081E9F">
              <w:rPr>
                <w:color w:val="auto"/>
                <w:sz w:val="20"/>
                <w:szCs w:val="20"/>
              </w:rPr>
              <w:t>(2018 a 2019). Directora de Comunicación.</w:t>
            </w:r>
          </w:p>
          <w:p w:rsidR="00EE0630" w:rsidRPr="00081E9F" w:rsidRDefault="00EE0630" w:rsidP="00081E9F">
            <w:pPr>
              <w:pStyle w:val="Fechadesubseccin"/>
              <w:numPr>
                <w:ilvl w:val="0"/>
                <w:numId w:val="28"/>
              </w:numPr>
              <w:spacing w:line="360" w:lineRule="auto"/>
              <w:rPr>
                <w:b/>
                <w:color w:val="auto"/>
                <w:sz w:val="20"/>
                <w:szCs w:val="20"/>
              </w:rPr>
            </w:pPr>
            <w:r w:rsidRPr="00081E9F">
              <w:rPr>
                <w:b/>
                <w:color w:val="auto"/>
                <w:sz w:val="20"/>
                <w:szCs w:val="20"/>
              </w:rPr>
              <w:t xml:space="preserve">Canarias En Hora </w:t>
            </w:r>
            <w:r w:rsidRPr="00081E9F">
              <w:rPr>
                <w:color w:val="auto"/>
                <w:sz w:val="20"/>
                <w:szCs w:val="20"/>
              </w:rPr>
              <w:t>(2014 a 2018). Periodista cultural.</w:t>
            </w:r>
          </w:p>
          <w:p w:rsidR="00EE0630" w:rsidRPr="00081E9F" w:rsidRDefault="00EE0630" w:rsidP="00081E9F">
            <w:pPr>
              <w:pStyle w:val="Fechadesubseccin"/>
              <w:numPr>
                <w:ilvl w:val="0"/>
                <w:numId w:val="28"/>
              </w:numPr>
              <w:spacing w:line="360" w:lineRule="auto"/>
              <w:rPr>
                <w:b/>
                <w:color w:val="auto"/>
                <w:sz w:val="20"/>
                <w:szCs w:val="20"/>
              </w:rPr>
            </w:pPr>
            <w:r w:rsidRPr="00081E9F">
              <w:rPr>
                <w:b/>
                <w:color w:val="auto"/>
                <w:sz w:val="20"/>
                <w:szCs w:val="20"/>
              </w:rPr>
              <w:t xml:space="preserve">Radio Canaria </w:t>
            </w:r>
            <w:r w:rsidRPr="00081E9F">
              <w:rPr>
                <w:color w:val="auto"/>
                <w:sz w:val="20"/>
                <w:szCs w:val="20"/>
              </w:rPr>
              <w:t>(2013), conduzco un magazine sobre la actualidad.</w:t>
            </w:r>
          </w:p>
          <w:p w:rsidR="00EE0630" w:rsidRPr="00081E9F" w:rsidRDefault="00EE0630" w:rsidP="00081E9F">
            <w:pPr>
              <w:pStyle w:val="Fechadesubseccin"/>
              <w:numPr>
                <w:ilvl w:val="0"/>
                <w:numId w:val="28"/>
              </w:numPr>
              <w:spacing w:line="360" w:lineRule="auto"/>
              <w:rPr>
                <w:color w:val="auto"/>
                <w:sz w:val="20"/>
                <w:szCs w:val="20"/>
              </w:rPr>
            </w:pPr>
            <w:r w:rsidRPr="00081E9F">
              <w:rPr>
                <w:b/>
                <w:color w:val="auto"/>
                <w:sz w:val="20"/>
                <w:szCs w:val="20"/>
              </w:rPr>
              <w:t xml:space="preserve">Biografías </w:t>
            </w:r>
            <w:r w:rsidRPr="00081E9F">
              <w:rPr>
                <w:color w:val="auto"/>
                <w:sz w:val="20"/>
                <w:szCs w:val="20"/>
              </w:rPr>
              <w:t>‘Toda una vida’ (2009 a 2011). Corrección y elaboración de biografías de carácter familiar a personas anónimas.</w:t>
            </w:r>
          </w:p>
          <w:p w:rsidR="00EE0630" w:rsidRPr="00081E9F" w:rsidRDefault="00EE0630" w:rsidP="00081E9F">
            <w:pPr>
              <w:pStyle w:val="Fechadesubseccin"/>
              <w:numPr>
                <w:ilvl w:val="0"/>
                <w:numId w:val="28"/>
              </w:numPr>
              <w:spacing w:line="360" w:lineRule="auto"/>
              <w:rPr>
                <w:b/>
                <w:color w:val="auto"/>
                <w:sz w:val="20"/>
                <w:szCs w:val="20"/>
              </w:rPr>
            </w:pPr>
            <w:r w:rsidRPr="00081E9F">
              <w:rPr>
                <w:b/>
                <w:color w:val="auto"/>
                <w:sz w:val="20"/>
                <w:szCs w:val="20"/>
              </w:rPr>
              <w:t>‘Connectivity’</w:t>
            </w:r>
            <w:r w:rsidRPr="00081E9F">
              <w:rPr>
                <w:color w:val="auto"/>
                <w:sz w:val="20"/>
                <w:szCs w:val="20"/>
              </w:rPr>
              <w:t>, suplemento de Canarias 7 (2008). Redactora de reportajes.</w:t>
            </w:r>
          </w:p>
          <w:p w:rsidR="00EE0630" w:rsidRPr="00081E9F" w:rsidRDefault="00EE0630" w:rsidP="00081E9F">
            <w:pPr>
              <w:pStyle w:val="Fechadesubseccin"/>
              <w:numPr>
                <w:ilvl w:val="0"/>
                <w:numId w:val="28"/>
              </w:numPr>
              <w:spacing w:line="360" w:lineRule="auto"/>
              <w:rPr>
                <w:b/>
                <w:color w:val="auto"/>
                <w:sz w:val="20"/>
                <w:szCs w:val="20"/>
              </w:rPr>
            </w:pPr>
            <w:r w:rsidRPr="00081E9F">
              <w:rPr>
                <w:b/>
                <w:color w:val="auto"/>
                <w:sz w:val="20"/>
                <w:szCs w:val="20"/>
              </w:rPr>
              <w:t xml:space="preserve">La Gaceta / El Mundo </w:t>
            </w:r>
            <w:r w:rsidRPr="00081E9F">
              <w:rPr>
                <w:color w:val="auto"/>
                <w:sz w:val="20"/>
                <w:szCs w:val="20"/>
              </w:rPr>
              <w:t>(2006-2007). Periodista.</w:t>
            </w:r>
          </w:p>
          <w:p w:rsidR="00EE0630" w:rsidRPr="00081E9F" w:rsidRDefault="00EE0630" w:rsidP="00081E9F">
            <w:pPr>
              <w:pStyle w:val="Fechadesubseccin"/>
              <w:numPr>
                <w:ilvl w:val="0"/>
                <w:numId w:val="28"/>
              </w:numPr>
              <w:spacing w:line="360" w:lineRule="auto"/>
              <w:rPr>
                <w:b/>
                <w:color w:val="auto"/>
                <w:sz w:val="20"/>
                <w:szCs w:val="20"/>
              </w:rPr>
            </w:pPr>
            <w:r w:rsidRPr="00081E9F">
              <w:rPr>
                <w:b/>
                <w:color w:val="auto"/>
                <w:sz w:val="20"/>
                <w:szCs w:val="20"/>
              </w:rPr>
              <w:t>Televisión Autonómica de Canarias</w:t>
            </w:r>
            <w:r w:rsidRPr="00081E9F">
              <w:rPr>
                <w:color w:val="auto"/>
                <w:sz w:val="20"/>
                <w:szCs w:val="20"/>
              </w:rPr>
              <w:t xml:space="preserve">, reportera, donde también guionizaba y </w:t>
            </w:r>
            <w:r w:rsidRPr="00081E9F">
              <w:rPr>
                <w:color w:val="auto"/>
                <w:sz w:val="20"/>
                <w:szCs w:val="20"/>
              </w:rPr>
              <w:lastRenderedPageBreak/>
              <w:t>redactaba para distintos magazines de la parrilla, especiales de Verano, Navidad, Carnavales, Programas de Salud, Humor, Música. (2001-2002).</w:t>
            </w:r>
          </w:p>
          <w:p w:rsidR="00EE0630" w:rsidRPr="00081E9F" w:rsidRDefault="00EE0630" w:rsidP="00081E9F">
            <w:pPr>
              <w:pStyle w:val="Fechadesubseccin"/>
              <w:numPr>
                <w:ilvl w:val="0"/>
                <w:numId w:val="28"/>
              </w:numPr>
              <w:spacing w:line="360" w:lineRule="auto"/>
              <w:rPr>
                <w:b/>
                <w:color w:val="auto"/>
                <w:sz w:val="20"/>
                <w:szCs w:val="20"/>
              </w:rPr>
            </w:pPr>
            <w:r w:rsidRPr="00081E9F">
              <w:rPr>
                <w:b/>
                <w:color w:val="auto"/>
                <w:sz w:val="20"/>
                <w:szCs w:val="20"/>
              </w:rPr>
              <w:t xml:space="preserve">Canarias 7 </w:t>
            </w:r>
            <w:r w:rsidRPr="00081E9F">
              <w:rPr>
                <w:color w:val="auto"/>
                <w:sz w:val="20"/>
                <w:szCs w:val="20"/>
              </w:rPr>
              <w:t>(1993 a 1998). Periodista en la sección de Cultura, Sanidad y Sociedad hasta 1995, y haciendo las críticas de artes escénicas hasta 1998.</w:t>
            </w:r>
          </w:p>
          <w:p w:rsidR="0023273C" w:rsidRPr="00E334AF" w:rsidRDefault="0023273C" w:rsidP="00081E9F">
            <w:pPr>
              <w:pStyle w:val="Fechadesubseccin"/>
              <w:spacing w:line="276" w:lineRule="auto"/>
              <w:rPr>
                <w:rStyle w:val="Carcterdesubseccin"/>
                <w:color w:val="auto"/>
                <w:sz w:val="22"/>
                <w:szCs w:val="22"/>
              </w:rPr>
            </w:pPr>
          </w:p>
          <w:p w:rsidR="000C249E" w:rsidRDefault="000C249E" w:rsidP="00081E9F">
            <w:pPr>
              <w:pStyle w:val="Fechadesubseccin"/>
              <w:spacing w:line="276" w:lineRule="auto"/>
            </w:pPr>
          </w:p>
        </w:tc>
      </w:tr>
      <w:tr w:rsidR="00780DE8">
        <w:trPr>
          <w:jc w:val="center"/>
        </w:trPr>
        <w:tc>
          <w:tcPr>
            <w:tcW w:w="365" w:type="dxa"/>
            <w:shd w:val="clear" w:color="auto" w:fill="AAB0C7" w:themeFill="accent1" w:themeFillTint="99"/>
          </w:tcPr>
          <w:p w:rsidR="00780DE8" w:rsidRDefault="00780DE8"/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733406" w:rsidRDefault="00733406" w:rsidP="00733406">
            <w:pPr>
              <w:pStyle w:val="Seccin"/>
              <w:spacing w:line="276" w:lineRule="auto"/>
            </w:pPr>
            <w:r>
              <w:t xml:space="preserve">Formación </w:t>
            </w:r>
          </w:p>
          <w:p w:rsidR="00733406" w:rsidRPr="00EE0630" w:rsidRDefault="00733406" w:rsidP="00733406">
            <w:pPr>
              <w:pStyle w:val="Subseccin"/>
              <w:numPr>
                <w:ilvl w:val="0"/>
                <w:numId w:val="26"/>
              </w:numPr>
              <w:spacing w:line="276" w:lineRule="auto"/>
              <w:rPr>
                <w:color w:val="auto"/>
              </w:rPr>
            </w:pPr>
            <w:r w:rsidRPr="00E30F88">
              <w:rPr>
                <w:b w:val="0"/>
                <w:color w:val="auto"/>
              </w:rPr>
              <w:t>Certificado de Profesionalidad</w:t>
            </w:r>
            <w:r w:rsidRPr="00EE0630">
              <w:rPr>
                <w:color w:val="auto"/>
              </w:rPr>
              <w:t xml:space="preserve"> </w:t>
            </w:r>
            <w:r w:rsidRPr="00AA16B6">
              <w:rPr>
                <w:color w:val="auto"/>
              </w:rPr>
              <w:t>Confección y publicación de páginas WEB</w:t>
            </w:r>
            <w:r w:rsidRPr="00EE0630">
              <w:rPr>
                <w:color w:val="auto"/>
              </w:rPr>
              <w:t xml:space="preserve"> </w:t>
            </w:r>
            <w:r w:rsidRPr="00E30F88">
              <w:rPr>
                <w:b w:val="0"/>
                <w:color w:val="auto"/>
              </w:rPr>
              <w:t>(505 horas) Factoría IT (año 2020 a 2021).</w:t>
            </w:r>
          </w:p>
          <w:p w:rsidR="00733406" w:rsidRPr="00E30F88" w:rsidRDefault="00733406" w:rsidP="00733406">
            <w:pPr>
              <w:pStyle w:val="Subseccin"/>
              <w:numPr>
                <w:ilvl w:val="0"/>
                <w:numId w:val="26"/>
              </w:numPr>
              <w:spacing w:line="276" w:lineRule="auto"/>
              <w:rPr>
                <w:b w:val="0"/>
                <w:color w:val="auto"/>
              </w:rPr>
            </w:pPr>
            <w:r w:rsidRPr="00E30F88">
              <w:rPr>
                <w:b w:val="0"/>
                <w:color w:val="auto"/>
              </w:rPr>
              <w:t>Asociación Canaria de Ingenieros en Tecnologías de la Información y la Comunicación (Acitcics, año 2021):</w:t>
            </w:r>
          </w:p>
          <w:p w:rsidR="00733406" w:rsidRPr="00EE0630" w:rsidRDefault="00733406" w:rsidP="00733406">
            <w:pPr>
              <w:pStyle w:val="Subseccin"/>
              <w:spacing w:line="276" w:lineRule="auto"/>
              <w:ind w:left="720"/>
              <w:rPr>
                <w:color w:val="auto"/>
              </w:rPr>
            </w:pPr>
            <w:r w:rsidRPr="00EE0630">
              <w:rPr>
                <w:color w:val="auto"/>
              </w:rPr>
              <w:t xml:space="preserve">Diseño gráfico para la web. </w:t>
            </w:r>
          </w:p>
          <w:p w:rsidR="00733406" w:rsidRPr="00EE0630" w:rsidRDefault="00733406" w:rsidP="00733406">
            <w:pPr>
              <w:pStyle w:val="Subseccin"/>
              <w:spacing w:line="276" w:lineRule="auto"/>
              <w:ind w:left="720"/>
              <w:rPr>
                <w:color w:val="auto"/>
              </w:rPr>
            </w:pPr>
            <w:r w:rsidRPr="00EE0630">
              <w:rPr>
                <w:color w:val="auto"/>
              </w:rPr>
              <w:t>IOT, impresión 3D.</w:t>
            </w:r>
          </w:p>
          <w:p w:rsidR="00733406" w:rsidRPr="00EE0630" w:rsidRDefault="00733406" w:rsidP="00733406">
            <w:pPr>
              <w:pStyle w:val="Subseccin"/>
              <w:spacing w:line="276" w:lineRule="auto"/>
              <w:ind w:left="720"/>
              <w:rPr>
                <w:color w:val="auto"/>
              </w:rPr>
            </w:pPr>
            <w:r w:rsidRPr="00EE0630">
              <w:rPr>
                <w:color w:val="auto"/>
              </w:rPr>
              <w:t>Introducción al diseño de Aplicaciones para el móvil.</w:t>
            </w:r>
          </w:p>
          <w:p w:rsidR="00733406" w:rsidRPr="00EE0630" w:rsidRDefault="00733406" w:rsidP="00733406">
            <w:pPr>
              <w:pStyle w:val="Subseccin"/>
              <w:spacing w:line="276" w:lineRule="auto"/>
              <w:ind w:left="720"/>
              <w:rPr>
                <w:color w:val="auto"/>
              </w:rPr>
            </w:pPr>
            <w:r w:rsidRPr="00EE0630">
              <w:rPr>
                <w:color w:val="auto"/>
              </w:rPr>
              <w:t xml:space="preserve">Smart Homes. </w:t>
            </w:r>
          </w:p>
          <w:p w:rsidR="00733406" w:rsidRPr="00EE0630" w:rsidRDefault="00733406" w:rsidP="00733406">
            <w:pPr>
              <w:pStyle w:val="Subseccin"/>
              <w:spacing w:line="276" w:lineRule="auto"/>
              <w:ind w:left="720"/>
              <w:rPr>
                <w:color w:val="auto"/>
              </w:rPr>
            </w:pPr>
            <w:r w:rsidRPr="00EE0630">
              <w:rPr>
                <w:color w:val="auto"/>
              </w:rPr>
              <w:t xml:space="preserve">Seo Social Media. </w:t>
            </w:r>
          </w:p>
          <w:p w:rsidR="00733406" w:rsidRPr="00E30F88" w:rsidRDefault="00733406" w:rsidP="00733406">
            <w:pPr>
              <w:pStyle w:val="Subseccin"/>
              <w:numPr>
                <w:ilvl w:val="0"/>
                <w:numId w:val="27"/>
              </w:numPr>
              <w:spacing w:line="276" w:lineRule="auto"/>
              <w:rPr>
                <w:b w:val="0"/>
                <w:color w:val="auto"/>
              </w:rPr>
            </w:pPr>
            <w:r w:rsidRPr="00EE0630">
              <w:rPr>
                <w:color w:val="auto"/>
              </w:rPr>
              <w:t>Comunicación Política Online</w:t>
            </w:r>
            <w:r w:rsidRPr="00E30F88">
              <w:rPr>
                <w:b w:val="0"/>
                <w:color w:val="auto"/>
              </w:rPr>
              <w:t>, con Pedro Páramo (Barcelona, 2013)</w:t>
            </w:r>
          </w:p>
          <w:p w:rsidR="00733406" w:rsidRPr="00EE0630" w:rsidRDefault="00733406" w:rsidP="00733406">
            <w:pPr>
              <w:pStyle w:val="Subseccin"/>
              <w:numPr>
                <w:ilvl w:val="0"/>
                <w:numId w:val="27"/>
              </w:numPr>
              <w:spacing w:line="276" w:lineRule="auto"/>
              <w:rPr>
                <w:color w:val="auto"/>
              </w:rPr>
            </w:pPr>
            <w:bookmarkStart w:id="0" w:name="_GoBack"/>
            <w:bookmarkEnd w:id="0"/>
            <w:r w:rsidRPr="00EE0630">
              <w:rPr>
                <w:color w:val="auto"/>
              </w:rPr>
              <w:t xml:space="preserve">Protocolo Social, en el Cicca </w:t>
            </w:r>
            <w:r w:rsidRPr="00E30F88">
              <w:rPr>
                <w:b w:val="0"/>
                <w:color w:val="auto"/>
              </w:rPr>
              <w:t>(Las Palmas, año 2001).</w:t>
            </w:r>
          </w:p>
          <w:p w:rsidR="00733406" w:rsidRPr="00E30F88" w:rsidRDefault="00733406" w:rsidP="00733406">
            <w:pPr>
              <w:pStyle w:val="Subseccin"/>
              <w:numPr>
                <w:ilvl w:val="0"/>
                <w:numId w:val="27"/>
              </w:numPr>
              <w:spacing w:line="276" w:lineRule="auto"/>
              <w:rPr>
                <w:b w:val="0"/>
                <w:color w:val="auto"/>
              </w:rPr>
            </w:pPr>
            <w:r w:rsidRPr="00E30F88">
              <w:rPr>
                <w:b w:val="0"/>
                <w:color w:val="auto"/>
              </w:rPr>
              <w:t>Título de Bachiller Superior, IES Isabel de España (Las Palmas, 1983-87).</w:t>
            </w:r>
          </w:p>
          <w:p w:rsidR="00BC24F4" w:rsidRDefault="00BC24F4" w:rsidP="002A7AFC">
            <w:pPr>
              <w:pStyle w:val="Seccin"/>
            </w:pPr>
          </w:p>
          <w:p w:rsidR="00BC24F4" w:rsidRPr="009271A3" w:rsidRDefault="00BC24F4" w:rsidP="00BC24F4">
            <w:pPr>
              <w:rPr>
                <w:rFonts w:asciiTheme="majorHAnsi" w:hAnsiTheme="majorHAnsi"/>
                <w:b/>
              </w:rPr>
            </w:pPr>
          </w:p>
          <w:p w:rsidR="00B04C27" w:rsidRDefault="00B04C27" w:rsidP="002A7AFC">
            <w:pPr>
              <w:pStyle w:val="Seccin"/>
            </w:pPr>
            <w:r>
              <w:t>Datos personales y otros</w:t>
            </w:r>
          </w:p>
          <w:p w:rsidR="00D81D94" w:rsidRPr="00CA398F" w:rsidRDefault="00D81D94" w:rsidP="00CA398F">
            <w:pPr>
              <w:pStyle w:val="Prrafodelista"/>
              <w:numPr>
                <w:ilvl w:val="0"/>
                <w:numId w:val="29"/>
              </w:numPr>
              <w:spacing w:line="276" w:lineRule="auto"/>
              <w:rPr>
                <w:rFonts w:ascii="Bookman Old Style" w:hAnsi="Bookman Old Style"/>
              </w:rPr>
            </w:pPr>
            <w:r w:rsidRPr="00CA398F">
              <w:rPr>
                <w:rFonts w:ascii="Bookman Old Style" w:hAnsi="Bookman Old Style"/>
              </w:rPr>
              <w:t xml:space="preserve">Buenas habilidades en la </w:t>
            </w:r>
            <w:r w:rsidRPr="00AA16B6">
              <w:rPr>
                <w:rFonts w:ascii="Bookman Old Style" w:hAnsi="Bookman Old Style"/>
                <w:b/>
              </w:rPr>
              <w:t xml:space="preserve">escritura </w:t>
            </w:r>
            <w:r w:rsidR="003171F2" w:rsidRPr="00AA16B6">
              <w:rPr>
                <w:rFonts w:ascii="Bookman Old Style" w:hAnsi="Bookman Old Style"/>
                <w:b/>
              </w:rPr>
              <w:t>divulgativa</w:t>
            </w:r>
            <w:r w:rsidR="003171F2" w:rsidRPr="00CA398F">
              <w:rPr>
                <w:rFonts w:ascii="Bookman Old Style" w:hAnsi="Bookman Old Style"/>
              </w:rPr>
              <w:t xml:space="preserve"> y en</w:t>
            </w:r>
            <w:r w:rsidRPr="00CA398F">
              <w:rPr>
                <w:rFonts w:ascii="Bookman Old Style" w:hAnsi="Bookman Old Style"/>
              </w:rPr>
              <w:t xml:space="preserve"> </w:t>
            </w:r>
            <w:r w:rsidRPr="00AA16B6">
              <w:rPr>
                <w:rFonts w:ascii="Bookman Old Style" w:hAnsi="Bookman Old Style"/>
                <w:b/>
              </w:rPr>
              <w:t>estilo de prensa</w:t>
            </w:r>
            <w:r w:rsidR="00AA16B6">
              <w:rPr>
                <w:rFonts w:ascii="Bookman Old Style" w:hAnsi="Bookman Old Style"/>
                <w:b/>
              </w:rPr>
              <w:t>.</w:t>
            </w:r>
            <w:r w:rsidRPr="00CA398F">
              <w:rPr>
                <w:rFonts w:ascii="Bookman Old Style" w:hAnsi="Bookman Old Style"/>
              </w:rPr>
              <w:t xml:space="preserve"> </w:t>
            </w:r>
          </w:p>
          <w:p w:rsidR="000D571C" w:rsidRPr="00CA398F" w:rsidRDefault="00AA16B6" w:rsidP="00CA398F">
            <w:pPr>
              <w:pStyle w:val="Prrafodelista"/>
              <w:numPr>
                <w:ilvl w:val="0"/>
                <w:numId w:val="29"/>
              </w:num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Experta</w:t>
            </w:r>
            <w:r w:rsidR="000D571C" w:rsidRPr="00CA398F">
              <w:rPr>
                <w:rFonts w:ascii="Bookman Old Style" w:hAnsi="Bookman Old Style"/>
              </w:rPr>
              <w:t xml:space="preserve"> redacción y </w:t>
            </w:r>
            <w:r w:rsidR="000D571C" w:rsidRPr="00AA16B6">
              <w:rPr>
                <w:rFonts w:ascii="Bookman Old Style" w:hAnsi="Bookman Old Style"/>
                <w:b/>
              </w:rPr>
              <w:t>escritura creativa</w:t>
            </w:r>
            <w:r>
              <w:rPr>
                <w:rFonts w:ascii="Bookman Old Style" w:hAnsi="Bookman Old Style"/>
                <w:b/>
              </w:rPr>
              <w:t>.</w:t>
            </w:r>
          </w:p>
          <w:p w:rsidR="00B6164E" w:rsidRPr="00CA398F" w:rsidRDefault="00D81D94" w:rsidP="00CA398F">
            <w:pPr>
              <w:pStyle w:val="Prrafodelista"/>
              <w:numPr>
                <w:ilvl w:val="0"/>
                <w:numId w:val="29"/>
              </w:numPr>
              <w:spacing w:line="276" w:lineRule="auto"/>
              <w:rPr>
                <w:rFonts w:ascii="Bookman Old Style" w:hAnsi="Bookman Old Style"/>
              </w:rPr>
            </w:pPr>
            <w:r w:rsidRPr="00CA398F">
              <w:rPr>
                <w:rFonts w:ascii="Bookman Old Style" w:hAnsi="Bookman Old Style"/>
              </w:rPr>
              <w:t xml:space="preserve">Domino de </w:t>
            </w:r>
            <w:r w:rsidRPr="00AA16B6">
              <w:rPr>
                <w:rFonts w:ascii="Bookman Old Style" w:hAnsi="Bookman Old Style"/>
                <w:b/>
              </w:rPr>
              <w:t>m</w:t>
            </w:r>
            <w:r w:rsidR="00B6164E" w:rsidRPr="00AA16B6">
              <w:rPr>
                <w:rFonts w:ascii="Bookman Old Style" w:hAnsi="Bookman Old Style"/>
                <w:b/>
              </w:rPr>
              <w:t xml:space="preserve">edios </w:t>
            </w:r>
            <w:r w:rsidRPr="00AA16B6">
              <w:rPr>
                <w:rFonts w:ascii="Bookman Old Style" w:hAnsi="Bookman Old Style"/>
                <w:b/>
              </w:rPr>
              <w:t xml:space="preserve">y redes </w:t>
            </w:r>
            <w:r w:rsidR="00B6164E" w:rsidRPr="00AA16B6">
              <w:rPr>
                <w:rFonts w:ascii="Bookman Old Style" w:hAnsi="Bookman Old Style"/>
                <w:b/>
              </w:rPr>
              <w:t>sociales</w:t>
            </w:r>
            <w:r w:rsidR="00AA16B6">
              <w:rPr>
                <w:rFonts w:ascii="Bookman Old Style" w:hAnsi="Bookman Old Style"/>
                <w:b/>
              </w:rPr>
              <w:t>.</w:t>
            </w:r>
            <w:r w:rsidR="00B6164E" w:rsidRPr="00CA398F">
              <w:rPr>
                <w:rFonts w:ascii="Bookman Old Style" w:hAnsi="Bookman Old Style"/>
              </w:rPr>
              <w:t xml:space="preserve"> </w:t>
            </w:r>
          </w:p>
          <w:p w:rsidR="00D81D94" w:rsidRPr="00CA398F" w:rsidRDefault="00D81D94" w:rsidP="00CA398F">
            <w:pPr>
              <w:pStyle w:val="Prrafodelista"/>
              <w:numPr>
                <w:ilvl w:val="0"/>
                <w:numId w:val="29"/>
              </w:numPr>
              <w:spacing w:line="276" w:lineRule="auto"/>
              <w:rPr>
                <w:rFonts w:ascii="Bookman Old Style" w:hAnsi="Bookman Old Style"/>
              </w:rPr>
            </w:pPr>
            <w:r w:rsidRPr="00CA398F">
              <w:rPr>
                <w:rFonts w:ascii="Bookman Old Style" w:hAnsi="Bookman Old Style"/>
              </w:rPr>
              <w:t xml:space="preserve">Experta en escritura de </w:t>
            </w:r>
            <w:r w:rsidRPr="00AA16B6">
              <w:rPr>
                <w:rFonts w:ascii="Bookman Old Style" w:hAnsi="Bookman Old Style"/>
                <w:b/>
              </w:rPr>
              <w:t xml:space="preserve">blogs </w:t>
            </w:r>
            <w:r w:rsidR="000D571C" w:rsidRPr="00AA16B6">
              <w:rPr>
                <w:rFonts w:ascii="Bookman Old Style" w:hAnsi="Bookman Old Style"/>
                <w:b/>
              </w:rPr>
              <w:t>y webs</w:t>
            </w:r>
            <w:r w:rsidR="00AA16B6">
              <w:rPr>
                <w:rFonts w:ascii="Bookman Old Style" w:hAnsi="Bookman Old Style"/>
                <w:b/>
              </w:rPr>
              <w:t>.</w:t>
            </w:r>
          </w:p>
          <w:p w:rsidR="000D571C" w:rsidRPr="00AA16B6" w:rsidRDefault="00B6164E" w:rsidP="00CA398F">
            <w:pPr>
              <w:pStyle w:val="Prrafodelista"/>
              <w:numPr>
                <w:ilvl w:val="0"/>
                <w:numId w:val="29"/>
              </w:numPr>
              <w:spacing w:line="276" w:lineRule="auto"/>
              <w:rPr>
                <w:rFonts w:ascii="Bookman Old Style" w:hAnsi="Bookman Old Style"/>
                <w:b/>
              </w:rPr>
            </w:pPr>
            <w:r w:rsidRPr="00AA16B6">
              <w:rPr>
                <w:rFonts w:ascii="Bookman Old Style" w:hAnsi="Bookman Old Style"/>
                <w:b/>
              </w:rPr>
              <w:t xml:space="preserve">Videografía </w:t>
            </w:r>
            <w:r w:rsidR="000D571C" w:rsidRPr="00AA16B6">
              <w:rPr>
                <w:rFonts w:ascii="Bookman Old Style" w:hAnsi="Bookman Old Style"/>
                <w:b/>
              </w:rPr>
              <w:t>y edición</w:t>
            </w:r>
            <w:r w:rsidR="00AA16B6">
              <w:rPr>
                <w:rFonts w:ascii="Bookman Old Style" w:hAnsi="Bookman Old Style"/>
                <w:b/>
              </w:rPr>
              <w:t>.</w:t>
            </w:r>
          </w:p>
          <w:p w:rsidR="000D571C" w:rsidRPr="00CA398F" w:rsidRDefault="000D571C" w:rsidP="00CA398F">
            <w:pPr>
              <w:pStyle w:val="Prrafodelista"/>
              <w:numPr>
                <w:ilvl w:val="0"/>
                <w:numId w:val="29"/>
              </w:numPr>
              <w:spacing w:line="276" w:lineRule="auto"/>
              <w:rPr>
                <w:rFonts w:ascii="Bookman Old Style" w:hAnsi="Bookman Old Style"/>
              </w:rPr>
            </w:pPr>
            <w:r w:rsidRPr="00CA398F">
              <w:rPr>
                <w:rFonts w:ascii="Bookman Old Style" w:hAnsi="Bookman Old Style"/>
              </w:rPr>
              <w:t>Escritura de guiones de difusión</w:t>
            </w:r>
            <w:r w:rsidR="00AA16B6">
              <w:rPr>
                <w:rFonts w:ascii="Bookman Old Style" w:hAnsi="Bookman Old Style"/>
              </w:rPr>
              <w:t>.</w:t>
            </w:r>
            <w:r w:rsidRPr="00CA398F">
              <w:rPr>
                <w:rFonts w:ascii="Bookman Old Style" w:hAnsi="Bookman Old Style"/>
              </w:rPr>
              <w:t xml:space="preserve"> </w:t>
            </w:r>
          </w:p>
          <w:p w:rsidR="00B6164E" w:rsidRPr="00E334AF" w:rsidRDefault="00B6164E" w:rsidP="00B04C27">
            <w:pPr>
              <w:rPr>
                <w:sz w:val="24"/>
                <w:szCs w:val="24"/>
              </w:rPr>
            </w:pPr>
          </w:p>
          <w:p w:rsidR="00715CF4" w:rsidRPr="00E334AF" w:rsidRDefault="00715CF4" w:rsidP="00B04C27">
            <w:pPr>
              <w:rPr>
                <w:sz w:val="24"/>
                <w:szCs w:val="24"/>
              </w:rPr>
            </w:pPr>
          </w:p>
          <w:p w:rsidR="00B04C27" w:rsidRDefault="00B04C27" w:rsidP="003C020C">
            <w:pPr>
              <w:pStyle w:val="Listaconvietas"/>
              <w:numPr>
                <w:ilvl w:val="0"/>
                <w:numId w:val="0"/>
              </w:numPr>
            </w:pPr>
          </w:p>
        </w:tc>
      </w:tr>
    </w:tbl>
    <w:tbl>
      <w:tblPr>
        <w:tblStyle w:val="Tablaconcuadrcula"/>
        <w:tblpPr w:leftFromText="187" w:rightFromText="187" w:tblpXSpec="center" w:tblpYSpec="bottom"/>
        <w:tblOverlap w:val="never"/>
        <w:tblW w:w="5000" w:type="pct"/>
        <w:jc w:val="center"/>
        <w:tblBorders>
          <w:top w:val="dashed" w:sz="4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0C249E">
        <w:trPr>
          <w:trHeight w:val="576"/>
          <w:jc w:val="center"/>
        </w:trPr>
        <w:tc>
          <w:tcPr>
            <w:tcW w:w="9576" w:type="dxa"/>
          </w:tcPr>
          <w:p w:rsidR="000C249E" w:rsidRDefault="000C249E"/>
        </w:tc>
      </w:tr>
    </w:tbl>
    <w:p w:rsidR="000C249E" w:rsidRDefault="000C249E"/>
    <w:sectPr w:rsidR="000C249E" w:rsidSect="000C249E">
      <w:headerReference w:type="even" r:id="rId11"/>
      <w:headerReference w:type="default" r:id="rId12"/>
      <w:footerReference w:type="even" r:id="rId13"/>
      <w:footerReference w:type="default" r:id="rId14"/>
      <w:pgSz w:w="11907" w:h="16839"/>
      <w:pgMar w:top="1418" w:right="1418" w:bottom="1418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975" w:rsidRDefault="00081975">
      <w:pPr>
        <w:spacing w:after="0" w:line="240" w:lineRule="auto"/>
      </w:pPr>
      <w:r>
        <w:separator/>
      </w:r>
    </w:p>
  </w:endnote>
  <w:endnote w:type="continuationSeparator" w:id="0">
    <w:p w:rsidR="00081975" w:rsidRDefault="00081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neva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49E" w:rsidRDefault="00723363">
    <w:pPr>
      <w:pStyle w:val="Piedepginaizquierdo"/>
    </w:pPr>
    <w:r>
      <w:rPr>
        <w:color w:val="9FB8CD" w:themeColor="accent2"/>
      </w:rPr>
      <w:sym w:font="Wingdings 3" w:char="F07D"/>
    </w:r>
    <w:r>
      <w:t xml:space="preserve"> Página </w:t>
    </w:r>
    <w:r w:rsidR="00A22623">
      <w:fldChar w:fldCharType="begin"/>
    </w:r>
    <w:r w:rsidR="00024F30">
      <w:instrText xml:space="preserve"> PAGE  \* Arabic  \* MERGEFORMAT </w:instrText>
    </w:r>
    <w:r w:rsidR="00A22623">
      <w:fldChar w:fldCharType="separate"/>
    </w:r>
    <w:r w:rsidR="00AE791F">
      <w:rPr>
        <w:noProof/>
      </w:rPr>
      <w:t>2</w:t>
    </w:r>
    <w:r w:rsidR="00A22623">
      <w:rPr>
        <w:noProof/>
      </w:rPr>
      <w:fldChar w:fldCharType="end"/>
    </w:r>
    <w:r>
      <w:t xml:space="preserve"> | </w:t>
    </w:r>
    <w:sdt>
      <w:sdtPr>
        <w:id w:val="121446346"/>
        <w:text/>
      </w:sdtPr>
      <w:sdtEndPr/>
      <w:sdtContent>
        <w:r w:rsidR="008A2521">
          <w:t xml:space="preserve">Móvil: 606 557 584 </w:t>
        </w:r>
      </w:sdtContent>
    </w:sdt>
  </w:p>
  <w:p w:rsidR="000C249E" w:rsidRDefault="000C249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49E" w:rsidRDefault="00723363">
    <w:pPr>
      <w:pStyle w:val="Piedepginaderecho"/>
    </w:pPr>
    <w:r>
      <w:rPr>
        <w:color w:val="9FB8CD" w:themeColor="accent2"/>
      </w:rPr>
      <w:sym w:font="Wingdings 3" w:char="F07D"/>
    </w:r>
    <w:r>
      <w:t xml:space="preserve"> Página </w:t>
    </w:r>
    <w:r w:rsidR="00A22623">
      <w:fldChar w:fldCharType="begin"/>
    </w:r>
    <w:r w:rsidR="00024F30">
      <w:instrText xml:space="preserve"> PAGE  \* Arabic  \* MERGEFORMAT </w:instrText>
    </w:r>
    <w:r w:rsidR="00A22623">
      <w:fldChar w:fldCharType="separate"/>
    </w:r>
    <w:r w:rsidR="00EE0630">
      <w:rPr>
        <w:noProof/>
      </w:rPr>
      <w:t>3</w:t>
    </w:r>
    <w:r w:rsidR="00A22623">
      <w:rPr>
        <w:noProof/>
      </w:rPr>
      <w:fldChar w:fldCharType="end"/>
    </w:r>
    <w:r>
      <w:t xml:space="preserve"> | </w:t>
    </w:r>
    <w:sdt>
      <w:sdtPr>
        <w:id w:val="121446365"/>
        <w:temporary/>
        <w:showingPlcHdr/>
        <w:text/>
      </w:sdtPr>
      <w:sdtEndPr/>
      <w:sdtContent>
        <w:r>
          <w:t>[Escriba su dirección de correo electrónico]</w:t>
        </w:r>
      </w:sdtContent>
    </w:sdt>
  </w:p>
  <w:p w:rsidR="000C249E" w:rsidRDefault="000C249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975" w:rsidRDefault="00081975">
      <w:pPr>
        <w:spacing w:after="0" w:line="240" w:lineRule="auto"/>
      </w:pPr>
      <w:r>
        <w:separator/>
      </w:r>
    </w:p>
  </w:footnote>
  <w:footnote w:type="continuationSeparator" w:id="0">
    <w:p w:rsidR="00081975" w:rsidRDefault="00081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49E" w:rsidRDefault="00723363">
    <w:pPr>
      <w:pStyle w:val="Encabezadoizquierdo"/>
      <w:jc w:val="right"/>
    </w:pPr>
    <w:r>
      <w:rPr>
        <w:color w:val="9FB8CD" w:themeColor="accent2"/>
      </w:rPr>
      <w:sym w:font="Wingdings 3" w:char="F07D"/>
    </w:r>
    <w:r>
      <w:t xml:space="preserve"> Currículo: </w:t>
    </w:r>
    <w:sdt>
      <w:sdtPr>
        <w:id w:val="176770587"/>
        <w:placeholder>
          <w:docPart w:val="7B3CC213FEC348839C364228EB291EE8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3E57C2">
          <w:t>Ana María García Saleh</w:t>
        </w:r>
      </w:sdtContent>
    </w:sdt>
  </w:p>
  <w:p w:rsidR="000C249E" w:rsidRDefault="000C249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49E" w:rsidRDefault="00723363">
    <w:pPr>
      <w:pStyle w:val="Encabezadoderecho"/>
      <w:jc w:val="left"/>
    </w:pPr>
    <w:r>
      <w:rPr>
        <w:color w:val="9FB8CD" w:themeColor="accent2"/>
      </w:rPr>
      <w:sym w:font="Wingdings 3" w:char="F07D"/>
    </w:r>
    <w:r>
      <w:t xml:space="preserve"> Currículo: </w:t>
    </w:r>
    <w:sdt>
      <w:sdtPr>
        <w:id w:val="176939009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3E57C2">
          <w:t>Ana María García Saleh</w:t>
        </w:r>
      </w:sdtContent>
    </w:sdt>
  </w:p>
  <w:p w:rsidR="000C249E" w:rsidRDefault="000C249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0C434A"/>
    <w:lvl w:ilvl="0">
      <w:start w:val="1"/>
      <w:numFmt w:val="bullet"/>
      <w:pStyle w:val="Listaconvietas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 w15:restartNumberingAfterBreak="0">
    <w:nsid w:val="FFFFFF81"/>
    <w:multiLevelType w:val="singleLevel"/>
    <w:tmpl w:val="78B8BCEC"/>
    <w:lvl w:ilvl="0">
      <w:start w:val="1"/>
      <w:numFmt w:val="bullet"/>
      <w:pStyle w:val="Listaconvietas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628BAD" w:themeColor="accent2" w:themeShade="BF"/>
      </w:rPr>
    </w:lvl>
  </w:abstractNum>
  <w:abstractNum w:abstractNumId="6" w15:restartNumberingAfterBreak="0">
    <w:nsid w:val="FFFFFF82"/>
    <w:multiLevelType w:val="singleLevel"/>
    <w:tmpl w:val="3D9E3420"/>
    <w:lvl w:ilvl="0">
      <w:start w:val="1"/>
      <w:numFmt w:val="bullet"/>
      <w:pStyle w:val="Listaconvietas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 w15:restartNumberingAfterBreak="0">
    <w:nsid w:val="FFFFFF83"/>
    <w:multiLevelType w:val="singleLevel"/>
    <w:tmpl w:val="5B846FA6"/>
    <w:lvl w:ilvl="0">
      <w:start w:val="1"/>
      <w:numFmt w:val="bullet"/>
      <w:pStyle w:val="Listaconvietas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 w15:restartNumberingAfterBreak="0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D80CFC"/>
    <w:lvl w:ilvl="0">
      <w:start w:val="1"/>
      <w:numFmt w:val="bullet"/>
      <w:pStyle w:val="Listaconvietas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 w:themeColor="accent2" w:themeShade="BF"/>
        <w:vertAlign w:val="baseline"/>
      </w:rPr>
    </w:lvl>
  </w:abstractNum>
  <w:abstractNum w:abstractNumId="10" w15:restartNumberingAfterBreak="0">
    <w:nsid w:val="3B6E2258"/>
    <w:multiLevelType w:val="hybridMultilevel"/>
    <w:tmpl w:val="982A1FE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35C24"/>
    <w:multiLevelType w:val="hybridMultilevel"/>
    <w:tmpl w:val="3E1E52B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8E75D0"/>
    <w:multiLevelType w:val="hybridMultilevel"/>
    <w:tmpl w:val="12CC6CE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A62F8"/>
    <w:multiLevelType w:val="hybridMultilevel"/>
    <w:tmpl w:val="23FCC90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0"/>
  </w:num>
  <w:num w:numId="27">
    <w:abstractNumId w:val="12"/>
  </w:num>
  <w:num w:numId="28">
    <w:abstractNumId w:val="11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attachedTemplate r:id="rId1"/>
  <w:styleLockQFSet/>
  <w:defaultTabStop w:val="709"/>
  <w:hyphenationZone w:val="420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2"/>
  </w:compat>
  <w:rsids>
    <w:rsidRoot w:val="002867E4"/>
    <w:rsid w:val="00001DE7"/>
    <w:rsid w:val="000159FC"/>
    <w:rsid w:val="00024F30"/>
    <w:rsid w:val="00046F1A"/>
    <w:rsid w:val="00051312"/>
    <w:rsid w:val="000614E4"/>
    <w:rsid w:val="00081975"/>
    <w:rsid w:val="00081E9F"/>
    <w:rsid w:val="000C249E"/>
    <w:rsid w:val="000D571C"/>
    <w:rsid w:val="00110F02"/>
    <w:rsid w:val="001301ED"/>
    <w:rsid w:val="001603F1"/>
    <w:rsid w:val="00175B6E"/>
    <w:rsid w:val="00183858"/>
    <w:rsid w:val="00183B1E"/>
    <w:rsid w:val="00197F07"/>
    <w:rsid w:val="001A16EE"/>
    <w:rsid w:val="001F7005"/>
    <w:rsid w:val="00205084"/>
    <w:rsid w:val="002110E2"/>
    <w:rsid w:val="002165A8"/>
    <w:rsid w:val="0023273C"/>
    <w:rsid w:val="00270067"/>
    <w:rsid w:val="00275F9F"/>
    <w:rsid w:val="00280237"/>
    <w:rsid w:val="002867E4"/>
    <w:rsid w:val="002A7AFC"/>
    <w:rsid w:val="002B3C22"/>
    <w:rsid w:val="002C684F"/>
    <w:rsid w:val="002E3CC5"/>
    <w:rsid w:val="002F0F30"/>
    <w:rsid w:val="002F4DE7"/>
    <w:rsid w:val="002F7322"/>
    <w:rsid w:val="003171F2"/>
    <w:rsid w:val="00345C57"/>
    <w:rsid w:val="00376685"/>
    <w:rsid w:val="003773AD"/>
    <w:rsid w:val="00392878"/>
    <w:rsid w:val="003C020C"/>
    <w:rsid w:val="003E57C2"/>
    <w:rsid w:val="003E7A7B"/>
    <w:rsid w:val="00410045"/>
    <w:rsid w:val="00430BF3"/>
    <w:rsid w:val="00494CC8"/>
    <w:rsid w:val="004E12DD"/>
    <w:rsid w:val="004E5469"/>
    <w:rsid w:val="00516271"/>
    <w:rsid w:val="00523487"/>
    <w:rsid w:val="00530ED5"/>
    <w:rsid w:val="00535503"/>
    <w:rsid w:val="0055617C"/>
    <w:rsid w:val="005577EC"/>
    <w:rsid w:val="00567330"/>
    <w:rsid w:val="005B716B"/>
    <w:rsid w:val="005F47FB"/>
    <w:rsid w:val="00602EF9"/>
    <w:rsid w:val="006455E0"/>
    <w:rsid w:val="00676185"/>
    <w:rsid w:val="006E57AC"/>
    <w:rsid w:val="006F6271"/>
    <w:rsid w:val="00715CF4"/>
    <w:rsid w:val="00721C08"/>
    <w:rsid w:val="00723363"/>
    <w:rsid w:val="0072670E"/>
    <w:rsid w:val="00733406"/>
    <w:rsid w:val="00757B77"/>
    <w:rsid w:val="00780DE8"/>
    <w:rsid w:val="00782E4F"/>
    <w:rsid w:val="00783FEA"/>
    <w:rsid w:val="007E1744"/>
    <w:rsid w:val="007F67F5"/>
    <w:rsid w:val="008010B6"/>
    <w:rsid w:val="008A2521"/>
    <w:rsid w:val="008D6990"/>
    <w:rsid w:val="009048E1"/>
    <w:rsid w:val="00911580"/>
    <w:rsid w:val="009271A3"/>
    <w:rsid w:val="009372B0"/>
    <w:rsid w:val="00943718"/>
    <w:rsid w:val="0094518D"/>
    <w:rsid w:val="00956367"/>
    <w:rsid w:val="0099094C"/>
    <w:rsid w:val="00991A7F"/>
    <w:rsid w:val="00991B21"/>
    <w:rsid w:val="009B2D49"/>
    <w:rsid w:val="009B6D9D"/>
    <w:rsid w:val="009C063E"/>
    <w:rsid w:val="009C5124"/>
    <w:rsid w:val="00A22623"/>
    <w:rsid w:val="00A340EF"/>
    <w:rsid w:val="00A408D7"/>
    <w:rsid w:val="00A425BF"/>
    <w:rsid w:val="00A964AF"/>
    <w:rsid w:val="00A9656C"/>
    <w:rsid w:val="00AA16B6"/>
    <w:rsid w:val="00AB6740"/>
    <w:rsid w:val="00AB7A86"/>
    <w:rsid w:val="00AE791F"/>
    <w:rsid w:val="00B0487F"/>
    <w:rsid w:val="00B04C27"/>
    <w:rsid w:val="00B233BF"/>
    <w:rsid w:val="00B43D68"/>
    <w:rsid w:val="00B4755C"/>
    <w:rsid w:val="00B50D98"/>
    <w:rsid w:val="00B608F8"/>
    <w:rsid w:val="00B6164E"/>
    <w:rsid w:val="00B87480"/>
    <w:rsid w:val="00B925D2"/>
    <w:rsid w:val="00BB025E"/>
    <w:rsid w:val="00BB0271"/>
    <w:rsid w:val="00BC24F4"/>
    <w:rsid w:val="00BD513E"/>
    <w:rsid w:val="00BD7AD5"/>
    <w:rsid w:val="00C11164"/>
    <w:rsid w:val="00C22277"/>
    <w:rsid w:val="00C32CDC"/>
    <w:rsid w:val="00C708E8"/>
    <w:rsid w:val="00C7385D"/>
    <w:rsid w:val="00C95634"/>
    <w:rsid w:val="00CA398F"/>
    <w:rsid w:val="00CF29AC"/>
    <w:rsid w:val="00D02484"/>
    <w:rsid w:val="00D039D2"/>
    <w:rsid w:val="00D17694"/>
    <w:rsid w:val="00D52908"/>
    <w:rsid w:val="00D7760A"/>
    <w:rsid w:val="00D81D94"/>
    <w:rsid w:val="00DC46A8"/>
    <w:rsid w:val="00DE084A"/>
    <w:rsid w:val="00E046A0"/>
    <w:rsid w:val="00E051FF"/>
    <w:rsid w:val="00E27793"/>
    <w:rsid w:val="00E30F88"/>
    <w:rsid w:val="00E334AF"/>
    <w:rsid w:val="00E71A2A"/>
    <w:rsid w:val="00E9445A"/>
    <w:rsid w:val="00EC13B1"/>
    <w:rsid w:val="00EE0630"/>
    <w:rsid w:val="00EE7384"/>
    <w:rsid w:val="00F276FF"/>
    <w:rsid w:val="00F4287D"/>
    <w:rsid w:val="00F77F31"/>
    <w:rsid w:val="00F82393"/>
    <w:rsid w:val="00FB25E5"/>
    <w:rsid w:val="00FC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6753DB"/>
  <w15:docId w15:val="{87663E0B-48D5-4B55-8A72-75133D42E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49E"/>
    <w:rPr>
      <w:rFonts w:eastAsiaTheme="minorEastAsia" w:cstheme="minorBidi"/>
      <w:color w:val="000000" w:themeColor="text1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semiHidden/>
    <w:unhideWhenUsed/>
    <w:rsid w:val="000C249E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eastAsiaTheme="majorEastAsia" w:hAnsiTheme="majorHAnsi" w:cstheme="majorBidi"/>
      <w:color w:val="FFFFFF" w:themeColor="background1"/>
      <w:spacing w:val="5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C249E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eastAsiaTheme="majorEastAsia" w:hAnsiTheme="majorHAnsi" w:cstheme="majorBidi"/>
      <w:color w:val="628BAD" w:themeColor="accent2" w:themeShade="BF"/>
      <w:spacing w:val="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C249E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eastAsiaTheme="majorEastAsia" w:hAnsiTheme="majorHAnsi" w:cstheme="majorBidi"/>
      <w:color w:val="595959" w:themeColor="text1" w:themeTint="A6"/>
      <w:spacing w:val="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C249E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C249E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C249E"/>
    <w:pPr>
      <w:spacing w:before="200" w:after="80"/>
      <w:outlineLvl w:val="5"/>
    </w:pPr>
    <w:rPr>
      <w:rFonts w:asciiTheme="majorHAnsi" w:eastAsiaTheme="majorEastAsia" w:hAnsiTheme="majorHAnsi" w:cstheme="majorBidi"/>
      <w:b/>
      <w:bCs/>
      <w:color w:val="7F7F7F" w:themeColor="background1" w:themeShade="7F"/>
      <w:sz w:val="18"/>
      <w:szCs w:val="1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C249E"/>
    <w:pPr>
      <w:spacing w:before="200" w:after="80"/>
      <w:outlineLvl w:val="6"/>
    </w:pPr>
    <w:rPr>
      <w:rFonts w:asciiTheme="majorHAnsi" w:eastAsiaTheme="majorEastAsia" w:hAnsiTheme="majorHAnsi" w:cstheme="majorBidi"/>
      <w:b/>
      <w:bCs/>
      <w:i/>
      <w:iCs/>
      <w:color w:val="808080" w:themeColor="background1" w:themeShade="80"/>
      <w:sz w:val="18"/>
      <w:szCs w:val="18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C249E"/>
    <w:pPr>
      <w:spacing w:before="200" w:after="80"/>
      <w:outlineLvl w:val="7"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C249E"/>
    <w:pPr>
      <w:spacing w:before="200" w:after="80"/>
      <w:outlineLvl w:val="8"/>
    </w:pPr>
    <w:rPr>
      <w:rFonts w:asciiTheme="majorHAnsi" w:eastAsiaTheme="majorEastAsia" w:hAnsiTheme="majorHAnsi" w:cstheme="majorBidi"/>
      <w:i/>
      <w:iCs/>
      <w:color w:val="9FB8CD" w:themeColor="accent2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0C249E"/>
    <w:pPr>
      <w:spacing w:after="0" w:line="240" w:lineRule="auto"/>
    </w:pPr>
    <w:rPr>
      <w:rFonts w:eastAsiaTheme="minorEastAsia" w:cstheme="minorBidi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basedOn w:val="Normal"/>
    <w:link w:val="SinespaciadoCar"/>
    <w:uiPriority w:val="99"/>
    <w:qFormat/>
    <w:rsid w:val="000C249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C249E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249E"/>
    <w:rPr>
      <w:color w:val="000000" w:themeColor="text1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0C249E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249E"/>
    <w:rPr>
      <w:color w:val="000000" w:themeColor="text1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249E"/>
    <w:rPr>
      <w:rFonts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249E"/>
    <w:rPr>
      <w:rFonts w:eastAsiaTheme="minorEastAsia" w:hAnsi="Tahoma" w:cstheme="minorBidi"/>
      <w:color w:val="000000" w:themeColor="text1"/>
      <w:sz w:val="16"/>
      <w:szCs w:val="16"/>
      <w:lang w:val="es-ES"/>
    </w:rPr>
  </w:style>
  <w:style w:type="paragraph" w:styleId="Listaconvietas">
    <w:name w:val="List Bullet"/>
    <w:basedOn w:val="Normal"/>
    <w:uiPriority w:val="36"/>
    <w:unhideWhenUsed/>
    <w:qFormat/>
    <w:rsid w:val="000C249E"/>
    <w:pPr>
      <w:numPr>
        <w:numId w:val="21"/>
      </w:numPr>
      <w:spacing w:after="120"/>
      <w:contextualSpacing/>
    </w:pPr>
  </w:style>
  <w:style w:type="paragraph" w:customStyle="1" w:styleId="Seccin">
    <w:name w:val="Sección"/>
    <w:basedOn w:val="Normal"/>
    <w:next w:val="Normal"/>
    <w:link w:val="Carcterdeseccin"/>
    <w:uiPriority w:val="1"/>
    <w:qFormat/>
    <w:rsid w:val="000C249E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bCs/>
      <w:color w:val="9FB8CD" w:themeColor="accent2"/>
      <w:sz w:val="24"/>
      <w:szCs w:val="24"/>
    </w:rPr>
  </w:style>
  <w:style w:type="paragraph" w:customStyle="1" w:styleId="Subseccin">
    <w:name w:val="Subsección"/>
    <w:basedOn w:val="Normal"/>
    <w:link w:val="Carcterdesubseccin"/>
    <w:uiPriority w:val="3"/>
    <w:qFormat/>
    <w:rsid w:val="000C249E"/>
    <w:pPr>
      <w:spacing w:before="40" w:after="80" w:line="240" w:lineRule="auto"/>
    </w:pPr>
    <w:rPr>
      <w:rFonts w:asciiTheme="majorHAnsi" w:eastAsiaTheme="majorEastAsia" w:hAnsiTheme="majorHAnsi" w:cstheme="majorBidi"/>
      <w:b/>
      <w:bCs/>
      <w:color w:val="727CA3" w:themeColor="accent1"/>
      <w:sz w:val="18"/>
      <w:szCs w:val="18"/>
    </w:rPr>
  </w:style>
  <w:style w:type="paragraph" w:styleId="Cita">
    <w:name w:val="Quote"/>
    <w:basedOn w:val="Normal"/>
    <w:link w:val="CitaCar"/>
    <w:uiPriority w:val="29"/>
    <w:qFormat/>
    <w:rsid w:val="000C249E"/>
    <w:rPr>
      <w:i/>
      <w:iCs/>
      <w:color w:val="7F7F7F" w:themeColor="background1" w:themeShade="7F"/>
    </w:rPr>
  </w:style>
  <w:style w:type="character" w:customStyle="1" w:styleId="CitaCar">
    <w:name w:val="Cita Car"/>
    <w:basedOn w:val="Fuentedeprrafopredeter"/>
    <w:link w:val="Cita"/>
    <w:uiPriority w:val="29"/>
    <w:rsid w:val="000C249E"/>
    <w:rPr>
      <w:i/>
      <w:iCs/>
      <w:color w:val="7F7F7F" w:themeColor="background1" w:themeShade="7F"/>
      <w:sz w:val="2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C249E"/>
    <w:rPr>
      <w:rFonts w:asciiTheme="majorHAnsi" w:eastAsiaTheme="majorEastAsia" w:hAnsiTheme="majorHAnsi" w:cstheme="majorBidi"/>
      <w:color w:val="628BAD" w:themeColor="accent2" w:themeShade="BF"/>
      <w:spacing w:val="5"/>
      <w:sz w:val="20"/>
    </w:rPr>
  </w:style>
  <w:style w:type="paragraph" w:customStyle="1" w:styleId="Nombre">
    <w:name w:val="Nombre"/>
    <w:basedOn w:val="Sinespaciado"/>
    <w:link w:val="Carcterdenombre"/>
    <w:uiPriority w:val="1"/>
    <w:qFormat/>
    <w:rsid w:val="000C249E"/>
    <w:pPr>
      <w:jc w:val="right"/>
    </w:pPr>
    <w:rPr>
      <w:rFonts w:asciiTheme="majorHAnsi" w:eastAsiaTheme="majorEastAsia" w:hAnsiTheme="majorHAnsi" w:cstheme="majorBidi"/>
      <w:noProof/>
      <w:color w:val="525A7D" w:themeColor="accent1" w:themeShade="BF"/>
      <w:sz w:val="40"/>
      <w:szCs w:val="40"/>
    </w:rPr>
  </w:style>
  <w:style w:type="paragraph" w:styleId="Listaconvietas2">
    <w:name w:val="List Bullet 2"/>
    <w:basedOn w:val="Normal"/>
    <w:uiPriority w:val="36"/>
    <w:unhideWhenUsed/>
    <w:qFormat/>
    <w:rsid w:val="000C249E"/>
    <w:pPr>
      <w:numPr>
        <w:numId w:val="22"/>
      </w:numPr>
      <w:spacing w:after="120"/>
      <w:contextualSpacing/>
    </w:pPr>
  </w:style>
  <w:style w:type="character" w:styleId="Hipervnculo">
    <w:name w:val="Hyperlink"/>
    <w:basedOn w:val="Fuentedeprrafopredeter"/>
    <w:uiPriority w:val="99"/>
    <w:unhideWhenUsed/>
    <w:rsid w:val="000C249E"/>
    <w:rPr>
      <w:color w:val="B292CA" w:themeColor="hyperlink"/>
      <w:u w:val="single"/>
    </w:rPr>
  </w:style>
  <w:style w:type="character" w:styleId="Ttulodellibro">
    <w:name w:val="Book Title"/>
    <w:basedOn w:val="Fuentedeprrafopredeter"/>
    <w:uiPriority w:val="33"/>
    <w:qFormat/>
    <w:rsid w:val="000C249E"/>
    <w:rPr>
      <w:rFonts w:asciiTheme="majorHAnsi" w:eastAsiaTheme="majorEastAsia" w:hAnsiTheme="majorHAnsi" w:cstheme="majorBidi"/>
      <w:bCs w:val="0"/>
      <w:i/>
      <w:iCs/>
      <w:color w:val="8E736A" w:themeColor="accent6"/>
      <w:sz w:val="20"/>
      <w:szCs w:val="20"/>
      <w:lang w:val="es-ES"/>
    </w:rPr>
  </w:style>
  <w:style w:type="paragraph" w:styleId="Descripcin">
    <w:name w:val="caption"/>
    <w:basedOn w:val="Normal"/>
    <w:next w:val="Normal"/>
    <w:uiPriority w:val="35"/>
    <w:unhideWhenUsed/>
    <w:rsid w:val="000C249E"/>
    <w:pPr>
      <w:spacing w:after="0" w:line="240" w:lineRule="auto"/>
    </w:pPr>
    <w:rPr>
      <w:rFonts w:asciiTheme="majorHAnsi" w:eastAsiaTheme="majorEastAsia" w:hAnsiTheme="majorHAnsi" w:cstheme="majorBidi"/>
      <w:color w:val="9FB8CD" w:themeColor="accent2"/>
      <w:sz w:val="16"/>
      <w:szCs w:val="16"/>
    </w:rPr>
  </w:style>
  <w:style w:type="character" w:styleId="nfasis">
    <w:name w:val="Emphasis"/>
    <w:uiPriority w:val="20"/>
    <w:qFormat/>
    <w:rsid w:val="000C249E"/>
    <w:rPr>
      <w:rFonts w:eastAsiaTheme="minorEastAsia" w:cstheme="minorBidi"/>
      <w:b/>
      <w:bCs/>
      <w:i/>
      <w:iCs/>
      <w:spacing w:val="0"/>
      <w:szCs w:val="20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0C249E"/>
    <w:rPr>
      <w:color w:val="000000" w:themeColor="text1"/>
      <w:sz w:val="20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0C249E"/>
    <w:rPr>
      <w:rFonts w:asciiTheme="majorHAnsi" w:eastAsiaTheme="majorEastAsia" w:hAnsiTheme="majorHAnsi" w:cstheme="majorBidi"/>
      <w:color w:val="FFFFFF" w:themeColor="background1"/>
      <w:spacing w:val="5"/>
      <w:sz w:val="20"/>
      <w:shd w:val="clear" w:color="auto" w:fill="9FB8CD" w:themeFill="accent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C249E"/>
    <w:rPr>
      <w:rFonts w:asciiTheme="majorHAnsi" w:eastAsiaTheme="majorEastAsia" w:hAnsiTheme="majorHAnsi" w:cstheme="majorBidi"/>
      <w:color w:val="595959" w:themeColor="text1" w:themeTint="A6"/>
      <w:spacing w:val="5"/>
      <w:sz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C249E"/>
    <w:rPr>
      <w:rFonts w:asciiTheme="majorHAnsi" w:eastAsiaTheme="majorEastAsia" w:hAnsiTheme="majorHAnsi" w:cstheme="majorBidi"/>
      <w:color w:val="595959" w:themeColor="text1" w:themeTint="A6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C249E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C249E"/>
    <w:rPr>
      <w:rFonts w:asciiTheme="majorHAnsi" w:eastAsiaTheme="majorEastAsia" w:hAnsiTheme="majorHAnsi" w:cstheme="majorBidi"/>
      <w:b/>
      <w:bCs/>
      <w:color w:val="7F7F7F" w:themeColor="background1" w:themeShade="7F"/>
      <w:sz w:val="18"/>
      <w:szCs w:val="18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C249E"/>
    <w:rPr>
      <w:rFonts w:asciiTheme="majorHAnsi" w:eastAsiaTheme="majorEastAsia" w:hAnsiTheme="majorHAnsi" w:cstheme="majorBidi"/>
      <w:b/>
      <w:bCs/>
      <w:i/>
      <w:iCs/>
      <w:color w:val="808080" w:themeColor="background1" w:themeShade="80"/>
      <w:sz w:val="18"/>
      <w:szCs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C249E"/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C249E"/>
    <w:rPr>
      <w:rFonts w:asciiTheme="majorHAnsi" w:eastAsiaTheme="majorEastAsia" w:hAnsiTheme="majorHAnsi" w:cstheme="majorBidi"/>
      <w:i/>
      <w:iCs/>
      <w:color w:val="9FB8CD" w:themeColor="accent2"/>
      <w:sz w:val="18"/>
      <w:szCs w:val="18"/>
    </w:rPr>
  </w:style>
  <w:style w:type="character" w:styleId="nfasisintenso">
    <w:name w:val="Intense Emphasis"/>
    <w:basedOn w:val="Fuentedeprrafopredeter"/>
    <w:uiPriority w:val="21"/>
    <w:qFormat/>
    <w:rsid w:val="000C249E"/>
    <w:rPr>
      <w:b/>
      <w:bCs/>
      <w:i/>
      <w:iCs/>
      <w:color w:val="BAC737" w:themeColor="accent3" w:themeShade="BF"/>
      <w:sz w:val="20"/>
    </w:rPr>
  </w:style>
  <w:style w:type="paragraph" w:styleId="Citadestacada">
    <w:name w:val="Intense Quote"/>
    <w:basedOn w:val="Normal"/>
    <w:link w:val="CitadestacadaCar"/>
    <w:uiPriority w:val="30"/>
    <w:qFormat/>
    <w:rsid w:val="000C249E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C249E"/>
    <w:rPr>
      <w:rFonts w:asciiTheme="majorHAnsi" w:eastAsiaTheme="majorEastAsia" w:hAnsiTheme="majorHAnsi" w:cstheme="majorBidi"/>
      <w:i/>
      <w:iCs/>
      <w:color w:val="FFFFFF" w:themeColor="background1"/>
      <w:sz w:val="20"/>
      <w:shd w:val="clear" w:color="auto" w:fill="9FB8CD" w:themeFill="accent2"/>
    </w:rPr>
  </w:style>
  <w:style w:type="character" w:styleId="Referenciaintensa">
    <w:name w:val="Intense Reference"/>
    <w:basedOn w:val="Fuentedeprrafopredeter"/>
    <w:uiPriority w:val="32"/>
    <w:qFormat/>
    <w:rsid w:val="000C249E"/>
    <w:rPr>
      <w:b/>
      <w:bCs/>
      <w:color w:val="525A7D" w:themeColor="accent1" w:themeShade="BF"/>
      <w:sz w:val="20"/>
      <w:u w:val="single"/>
    </w:rPr>
  </w:style>
  <w:style w:type="paragraph" w:styleId="Listaconvietas3">
    <w:name w:val="List Bullet 3"/>
    <w:basedOn w:val="Normal"/>
    <w:uiPriority w:val="36"/>
    <w:unhideWhenUsed/>
    <w:qFormat/>
    <w:rsid w:val="000C249E"/>
    <w:pPr>
      <w:numPr>
        <w:numId w:val="23"/>
      </w:numPr>
      <w:spacing w:after="120"/>
      <w:contextualSpacing/>
    </w:pPr>
  </w:style>
  <w:style w:type="paragraph" w:styleId="Listaconvietas4">
    <w:name w:val="List Bullet 4"/>
    <w:basedOn w:val="Normal"/>
    <w:uiPriority w:val="36"/>
    <w:unhideWhenUsed/>
    <w:qFormat/>
    <w:rsid w:val="000C249E"/>
    <w:pPr>
      <w:numPr>
        <w:numId w:val="24"/>
      </w:numPr>
      <w:spacing w:after="120"/>
      <w:contextualSpacing/>
    </w:pPr>
  </w:style>
  <w:style w:type="paragraph" w:styleId="Listaconvietas5">
    <w:name w:val="List Bullet 5"/>
    <w:basedOn w:val="Normal"/>
    <w:uiPriority w:val="36"/>
    <w:unhideWhenUsed/>
    <w:qFormat/>
    <w:rsid w:val="000C249E"/>
    <w:pPr>
      <w:numPr>
        <w:numId w:val="25"/>
      </w:numPr>
      <w:spacing w:after="120"/>
      <w:contextualSpacing/>
    </w:pPr>
  </w:style>
  <w:style w:type="character" w:styleId="Textoennegrita">
    <w:name w:val="Strong"/>
    <w:uiPriority w:val="22"/>
    <w:qFormat/>
    <w:rsid w:val="000C249E"/>
    <w:rPr>
      <w:rFonts w:asciiTheme="minorHAnsi" w:eastAsiaTheme="minorEastAsia" w:hAnsiTheme="minorHAnsi" w:cstheme="minorBidi"/>
      <w:b/>
      <w:bCs/>
      <w:iCs w:val="0"/>
      <w:color w:val="9FB8CD" w:themeColor="accent2"/>
      <w:szCs w:val="20"/>
      <w:lang w:val="es-ES"/>
    </w:rPr>
  </w:style>
  <w:style w:type="character" w:styleId="nfasissutil">
    <w:name w:val="Subtle Emphasis"/>
    <w:basedOn w:val="Fuentedeprrafopredeter"/>
    <w:uiPriority w:val="19"/>
    <w:qFormat/>
    <w:rsid w:val="000C249E"/>
    <w:rPr>
      <w:i/>
      <w:iCs/>
      <w:color w:val="737373" w:themeColor="text1" w:themeTint="8C"/>
      <w:kern w:val="16"/>
      <w:sz w:val="20"/>
    </w:rPr>
  </w:style>
  <w:style w:type="character" w:styleId="Referenciasutil">
    <w:name w:val="Subtle Reference"/>
    <w:basedOn w:val="Fuentedeprrafopredeter"/>
    <w:uiPriority w:val="31"/>
    <w:qFormat/>
    <w:rsid w:val="000C249E"/>
    <w:rPr>
      <w:color w:val="737373" w:themeColor="text1" w:themeTint="8C"/>
      <w:sz w:val="20"/>
      <w:u w:val="single"/>
    </w:r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0C249E"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0C249E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0C249E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0C249E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0C249E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0C249E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0C249E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0C249E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0C249E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Direccindelremitente">
    <w:name w:val="Dirección del remitente"/>
    <w:basedOn w:val="Sinespaciado"/>
    <w:link w:val="Carcterdedireccindelremitente"/>
    <w:uiPriority w:val="2"/>
    <w:unhideWhenUsed/>
    <w:qFormat/>
    <w:rsid w:val="000C249E"/>
    <w:pPr>
      <w:spacing w:before="200" w:line="276" w:lineRule="auto"/>
      <w:contextualSpacing/>
      <w:jc w:val="right"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0C249E"/>
    <w:pPr>
      <w:spacing w:after="720" w:line="240" w:lineRule="auto"/>
    </w:pPr>
    <w:rPr>
      <w:rFonts w:asciiTheme="majorHAnsi" w:eastAsiaTheme="majorEastAsia" w:hAnsiTheme="majorHAnsi" w:cstheme="majorBidi"/>
      <w:color w:val="9FB8CD" w:themeColor="accent2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0C249E"/>
    <w:rPr>
      <w:rFonts w:asciiTheme="majorHAnsi" w:eastAsiaTheme="majorEastAsia" w:hAnsiTheme="majorHAnsi" w:cstheme="majorBidi"/>
      <w:color w:val="9FB8CD" w:themeColor="accent2"/>
      <w:sz w:val="24"/>
      <w:szCs w:val="24"/>
    </w:rPr>
  </w:style>
  <w:style w:type="paragraph" w:styleId="Ttulo">
    <w:name w:val="Title"/>
    <w:basedOn w:val="Normal"/>
    <w:link w:val="TtuloCar"/>
    <w:uiPriority w:val="10"/>
    <w:semiHidden/>
    <w:unhideWhenUsed/>
    <w:qFormat/>
    <w:rsid w:val="000C249E"/>
    <w:pPr>
      <w:spacing w:line="240" w:lineRule="auto"/>
    </w:pPr>
    <w:rPr>
      <w:rFonts w:asciiTheme="majorHAnsi" w:eastAsiaTheme="majorEastAsia" w:hAnsiTheme="majorHAnsi" w:cstheme="majorBidi"/>
      <w:color w:val="9FB8CD" w:themeColor="accent2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0C249E"/>
    <w:rPr>
      <w:rFonts w:asciiTheme="majorHAnsi" w:eastAsiaTheme="majorEastAsia" w:hAnsiTheme="majorHAnsi" w:cstheme="majorBidi"/>
      <w:color w:val="9FB8CD" w:themeColor="accent2"/>
      <w:sz w:val="52"/>
      <w:szCs w:val="52"/>
    </w:rPr>
  </w:style>
  <w:style w:type="character" w:customStyle="1" w:styleId="Carcterdenombre">
    <w:name w:val="Carácter de nombre"/>
    <w:basedOn w:val="SinespaciadoCar"/>
    <w:link w:val="Nombre"/>
    <w:uiPriority w:val="1"/>
    <w:rsid w:val="000C249E"/>
    <w:rPr>
      <w:rFonts w:asciiTheme="majorHAnsi" w:eastAsiaTheme="majorEastAsia" w:hAnsiTheme="majorHAnsi" w:cstheme="majorBidi"/>
      <w:noProof/>
      <w:color w:val="525A7D" w:themeColor="accent1" w:themeShade="BF"/>
      <w:sz w:val="40"/>
      <w:szCs w:val="40"/>
    </w:rPr>
  </w:style>
  <w:style w:type="character" w:customStyle="1" w:styleId="Carcterdeseccin">
    <w:name w:val="Carácter de sección"/>
    <w:basedOn w:val="Fuentedeprrafopredeter"/>
    <w:link w:val="Seccin"/>
    <w:uiPriority w:val="1"/>
    <w:rsid w:val="000C249E"/>
    <w:rPr>
      <w:rFonts w:asciiTheme="majorHAnsi" w:eastAsiaTheme="majorEastAsia" w:hAnsiTheme="majorHAnsi" w:cstheme="majorBidi"/>
      <w:b/>
      <w:bCs/>
      <w:color w:val="9FB8CD" w:themeColor="accent2"/>
      <w:sz w:val="24"/>
      <w:szCs w:val="24"/>
    </w:rPr>
  </w:style>
  <w:style w:type="character" w:customStyle="1" w:styleId="Carcterdesubseccin">
    <w:name w:val="Carácter de subsección"/>
    <w:basedOn w:val="Fuentedeprrafopredeter"/>
    <w:link w:val="Subseccin"/>
    <w:uiPriority w:val="3"/>
    <w:rsid w:val="000C249E"/>
    <w:rPr>
      <w:rFonts w:asciiTheme="majorHAnsi" w:eastAsiaTheme="majorEastAsia" w:hAnsiTheme="majorHAnsi" w:cstheme="majorBidi"/>
      <w:b/>
      <w:bCs/>
      <w:color w:val="727CA3" w:themeColor="accent1"/>
      <w:sz w:val="18"/>
      <w:szCs w:val="18"/>
    </w:rPr>
  </w:style>
  <w:style w:type="character" w:customStyle="1" w:styleId="Carcterdedireccindelremitente">
    <w:name w:val="Carácter de dirección del remitente"/>
    <w:basedOn w:val="SinespaciadoCar"/>
    <w:link w:val="Direccindelremitente"/>
    <w:uiPriority w:val="2"/>
    <w:rsid w:val="000C249E"/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character" w:styleId="Textodelmarcadordeposicin">
    <w:name w:val="Placeholder Text"/>
    <w:basedOn w:val="Fuentedeprrafopredeter"/>
    <w:uiPriority w:val="99"/>
    <w:unhideWhenUsed/>
    <w:rsid w:val="000C249E"/>
    <w:rPr>
      <w:color w:val="808080"/>
    </w:rPr>
  </w:style>
  <w:style w:type="paragraph" w:customStyle="1" w:styleId="Fechadesubseccin">
    <w:name w:val="Fecha de subsección"/>
    <w:basedOn w:val="Seccin"/>
    <w:link w:val="Carcterdefechadesubseccin"/>
    <w:uiPriority w:val="4"/>
    <w:qFormat/>
    <w:rsid w:val="000C249E"/>
    <w:rPr>
      <w:b w:val="0"/>
      <w:color w:val="727CA3" w:themeColor="accent1"/>
      <w:sz w:val="18"/>
      <w:szCs w:val="18"/>
    </w:rPr>
  </w:style>
  <w:style w:type="paragraph" w:customStyle="1" w:styleId="Textodesubseccin">
    <w:name w:val="Texto de subsección"/>
    <w:basedOn w:val="Normal"/>
    <w:uiPriority w:val="5"/>
    <w:qFormat/>
    <w:rsid w:val="000C249E"/>
    <w:pPr>
      <w:spacing w:after="320"/>
      <w:contextualSpacing/>
    </w:pPr>
  </w:style>
  <w:style w:type="character" w:customStyle="1" w:styleId="Carcterdefechadesubseccin">
    <w:name w:val="Carácter de fecha de subsección"/>
    <w:basedOn w:val="Carcterdesubseccin"/>
    <w:link w:val="Fechadesubseccin"/>
    <w:uiPriority w:val="4"/>
    <w:rsid w:val="000C249E"/>
    <w:rPr>
      <w:rFonts w:asciiTheme="majorHAnsi" w:eastAsiaTheme="majorEastAsia" w:hAnsiTheme="majorHAnsi" w:cstheme="majorBidi"/>
      <w:b/>
      <w:bCs/>
      <w:color w:val="727CA3" w:themeColor="accent1"/>
      <w:sz w:val="18"/>
      <w:szCs w:val="18"/>
    </w:rPr>
  </w:style>
  <w:style w:type="paragraph" w:customStyle="1" w:styleId="Primerapginadepiedepgina">
    <w:name w:val="Primera página de pie de página"/>
    <w:basedOn w:val="Piedepgina"/>
    <w:uiPriority w:val="34"/>
    <w:rsid w:val="000C249E"/>
    <w:pPr>
      <w:pBdr>
        <w:top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Primerapginadeencabezado">
    <w:name w:val="Primera página de encabezado"/>
    <w:basedOn w:val="Encabezado"/>
    <w:qFormat/>
    <w:rsid w:val="000C249E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Textodedireccin">
    <w:name w:val="Texto de dirección"/>
    <w:basedOn w:val="Sinespaciado"/>
    <w:uiPriority w:val="2"/>
    <w:qFormat/>
    <w:rsid w:val="000C249E"/>
    <w:pPr>
      <w:spacing w:before="200" w:line="276" w:lineRule="auto"/>
      <w:contextualSpacing/>
      <w:jc w:val="right"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customStyle="1" w:styleId="Encabezadoizquierdo">
    <w:name w:val="Encabezado izquierdo"/>
    <w:basedOn w:val="Encabezado"/>
    <w:uiPriority w:val="35"/>
    <w:unhideWhenUsed/>
    <w:qFormat/>
    <w:rsid w:val="000C249E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Piedepginaizquierdo">
    <w:name w:val="Pie de página izquierdo"/>
    <w:basedOn w:val="Normal"/>
    <w:next w:val="Subseccin"/>
    <w:uiPriority w:val="35"/>
    <w:unhideWhenUsed/>
    <w:qFormat/>
    <w:rsid w:val="000C249E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</w:rPr>
  </w:style>
  <w:style w:type="paragraph" w:customStyle="1" w:styleId="Encabezadoderecho">
    <w:name w:val="Encabezado derecho"/>
    <w:basedOn w:val="Encabezado"/>
    <w:uiPriority w:val="35"/>
    <w:unhideWhenUsed/>
    <w:qFormat/>
    <w:rsid w:val="000C249E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Piedepginaderecho">
    <w:name w:val="Pie de página derecho"/>
    <w:basedOn w:val="Piedepgina"/>
    <w:uiPriority w:val="35"/>
    <w:unhideWhenUsed/>
    <w:qFormat/>
    <w:rsid w:val="000C249E"/>
    <w:pPr>
      <w:pBdr>
        <w:top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Nombredeldestinatario">
    <w:name w:val="Nombre del destinatario"/>
    <w:basedOn w:val="Sinespaciado"/>
    <w:uiPriority w:val="1"/>
    <w:qFormat/>
    <w:rsid w:val="000C249E"/>
    <w:pPr>
      <w:jc w:val="right"/>
    </w:pPr>
    <w:rPr>
      <w:rFonts w:asciiTheme="majorHAnsi" w:eastAsiaTheme="majorEastAsia" w:hAnsiTheme="majorHAnsi" w:cstheme="majorBidi"/>
      <w:noProof/>
      <w:color w:val="525A7D" w:themeColor="accent1" w:themeShade="BF"/>
      <w:sz w:val="36"/>
      <w:szCs w:val="36"/>
    </w:rPr>
  </w:style>
  <w:style w:type="paragraph" w:styleId="Prrafodelista">
    <w:name w:val="List Paragraph"/>
    <w:basedOn w:val="Normal"/>
    <w:uiPriority w:val="34"/>
    <w:qFormat/>
    <w:rsid w:val="00DE0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escribeaana@hot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guel%20Morales\Datos%20de%20programa\Microsoft\Templates\Origi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B6DF57B61240AFB0181B923F7C6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49996-74BF-491F-B392-816D8D3E4E9D}"/>
      </w:docPartPr>
      <w:docPartBody>
        <w:p w:rsidR="001634D7" w:rsidRDefault="00A34CD4">
          <w:pPr>
            <w:pStyle w:val="37B6DF57B61240AFB0181B923F7C6303"/>
          </w:pPr>
          <w:r>
            <w:rPr>
              <w:rStyle w:val="Textodelmarcadordeposicin"/>
            </w:rPr>
            <w:t>Elija un bloque de creación.</w:t>
          </w:r>
        </w:p>
      </w:docPartBody>
    </w:docPart>
    <w:docPart>
      <w:docPartPr>
        <w:name w:val="7B3CC213FEC348839C364228EB291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77493-3490-4606-980F-285F7B58CD82}"/>
      </w:docPartPr>
      <w:docPartBody>
        <w:p w:rsidR="001634D7" w:rsidRDefault="00A34CD4">
          <w:pPr>
            <w:pStyle w:val="7B3CC213FEC348839C364228EB291EE8"/>
          </w:pPr>
          <w:r>
            <w:t>[Escriba el nombre del autor]</w:t>
          </w:r>
        </w:p>
      </w:docPartBody>
    </w:docPart>
    <w:docPart>
      <w:docPartPr>
        <w:name w:val="2470EC79885545C49E97E2AB44D63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E688C-758C-4209-8868-776071BCA139}"/>
      </w:docPartPr>
      <w:docPartBody>
        <w:p w:rsidR="001634D7" w:rsidRDefault="00050D08" w:rsidP="00050D08">
          <w:pPr>
            <w:pStyle w:val="2470EC79885545C49E97E2AB44D63D5E"/>
          </w:pPr>
          <w:r>
            <w:t>[Escriba su nombre]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neva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50D08"/>
    <w:rsid w:val="00050D08"/>
    <w:rsid w:val="000C2977"/>
    <w:rsid w:val="000F64FC"/>
    <w:rsid w:val="00140C47"/>
    <w:rsid w:val="001634D7"/>
    <w:rsid w:val="001F722C"/>
    <w:rsid w:val="00273393"/>
    <w:rsid w:val="00406319"/>
    <w:rsid w:val="0047061F"/>
    <w:rsid w:val="00554376"/>
    <w:rsid w:val="005D50AB"/>
    <w:rsid w:val="00664F18"/>
    <w:rsid w:val="007A7502"/>
    <w:rsid w:val="00870BA8"/>
    <w:rsid w:val="008F22FA"/>
    <w:rsid w:val="009E218A"/>
    <w:rsid w:val="00A03027"/>
    <w:rsid w:val="00A34CD4"/>
    <w:rsid w:val="00AD0E51"/>
    <w:rsid w:val="00B41457"/>
    <w:rsid w:val="00BC7AAF"/>
    <w:rsid w:val="00D02390"/>
    <w:rsid w:val="00DD6B4C"/>
    <w:rsid w:val="00E615D4"/>
    <w:rsid w:val="00E94637"/>
    <w:rsid w:val="00F7296E"/>
    <w:rsid w:val="00FD74CE"/>
    <w:rsid w:val="00FF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4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unhideWhenUsed/>
    <w:rsid w:val="001634D7"/>
    <w:rPr>
      <w:rFonts w:eastAsiaTheme="minorEastAsia" w:cstheme="minorBidi"/>
      <w:bCs w:val="0"/>
      <w:iCs w:val="0"/>
      <w:color w:val="808080"/>
      <w:szCs w:val="20"/>
      <w:lang w:val="es-ES"/>
    </w:rPr>
  </w:style>
  <w:style w:type="paragraph" w:customStyle="1" w:styleId="37B6DF57B61240AFB0181B923F7C6303">
    <w:name w:val="37B6DF57B61240AFB0181B923F7C6303"/>
    <w:rsid w:val="001634D7"/>
  </w:style>
  <w:style w:type="paragraph" w:customStyle="1" w:styleId="21B0EA8997BB47C9ADEF81D753276471">
    <w:name w:val="21B0EA8997BB47C9ADEF81D753276471"/>
    <w:rsid w:val="001634D7"/>
  </w:style>
  <w:style w:type="paragraph" w:customStyle="1" w:styleId="C58027B82F1C460FB37CD19AFC980142">
    <w:name w:val="C58027B82F1C460FB37CD19AFC980142"/>
    <w:rsid w:val="001634D7"/>
  </w:style>
  <w:style w:type="paragraph" w:customStyle="1" w:styleId="1BCBF95C006C458AAA999F2B76DBBCAF">
    <w:name w:val="1BCBF95C006C458AAA999F2B76DBBCAF"/>
    <w:rsid w:val="001634D7"/>
  </w:style>
  <w:style w:type="paragraph" w:customStyle="1" w:styleId="EE25C049FC1D4B5EA20B8729835E268C">
    <w:name w:val="EE25C049FC1D4B5EA20B8729835E268C"/>
    <w:rsid w:val="001634D7"/>
  </w:style>
  <w:style w:type="paragraph" w:customStyle="1" w:styleId="94E2EA25AD944C2B8F90211FE30F591F">
    <w:name w:val="94E2EA25AD944C2B8F90211FE30F591F"/>
    <w:rsid w:val="001634D7"/>
  </w:style>
  <w:style w:type="paragraph" w:customStyle="1" w:styleId="AAE2009D3A8D42459DEBDC1818372346">
    <w:name w:val="AAE2009D3A8D42459DEBDC1818372346"/>
    <w:rsid w:val="001634D7"/>
  </w:style>
  <w:style w:type="paragraph" w:customStyle="1" w:styleId="0C50D2FB76764DC9A011C8C6EBA310BF">
    <w:name w:val="0C50D2FB76764DC9A011C8C6EBA310BF"/>
    <w:rsid w:val="001634D7"/>
  </w:style>
  <w:style w:type="paragraph" w:customStyle="1" w:styleId="39EA5EF0796E42B48E708B0501D71C61">
    <w:name w:val="39EA5EF0796E42B48E708B0501D71C61"/>
    <w:rsid w:val="001634D7"/>
  </w:style>
  <w:style w:type="paragraph" w:customStyle="1" w:styleId="EA9A50926E1F46EFBEFC3A9956FB7398">
    <w:name w:val="EA9A50926E1F46EFBEFC3A9956FB7398"/>
    <w:rsid w:val="001634D7"/>
  </w:style>
  <w:style w:type="paragraph" w:customStyle="1" w:styleId="Subseccin">
    <w:name w:val="Subsección"/>
    <w:basedOn w:val="Normal"/>
    <w:link w:val="Carcterdesubseccin"/>
    <w:uiPriority w:val="3"/>
    <w:qFormat/>
    <w:rsid w:val="001634D7"/>
    <w:pPr>
      <w:spacing w:before="40" w:after="80" w:line="240" w:lineRule="auto"/>
    </w:pPr>
    <w:rPr>
      <w:rFonts w:asciiTheme="majorHAnsi" w:eastAsiaTheme="majorEastAsia" w:hAnsiTheme="majorHAnsi" w:cstheme="majorBidi"/>
      <w:b/>
      <w:bCs/>
      <w:color w:val="5B9BD5" w:themeColor="accent1"/>
      <w:sz w:val="18"/>
      <w:szCs w:val="18"/>
      <w:lang w:eastAsia="en-US"/>
    </w:rPr>
  </w:style>
  <w:style w:type="character" w:customStyle="1" w:styleId="Carcterdesubseccin">
    <w:name w:val="Carácter de subsección"/>
    <w:basedOn w:val="Fuentedeprrafopredeter"/>
    <w:link w:val="Subseccin"/>
    <w:uiPriority w:val="3"/>
    <w:rsid w:val="001634D7"/>
    <w:rPr>
      <w:rFonts w:asciiTheme="majorHAnsi" w:eastAsiaTheme="majorEastAsia" w:hAnsiTheme="majorHAnsi" w:cstheme="majorBidi"/>
      <w:b/>
      <w:bCs/>
      <w:color w:val="5B9BD5" w:themeColor="accent1"/>
      <w:sz w:val="18"/>
      <w:szCs w:val="18"/>
      <w:lang w:eastAsia="en-US"/>
    </w:rPr>
  </w:style>
  <w:style w:type="paragraph" w:customStyle="1" w:styleId="B3F8EAB8C8CB4CB8A615DB329511E622">
    <w:name w:val="B3F8EAB8C8CB4CB8A615DB329511E622"/>
    <w:rsid w:val="001634D7"/>
  </w:style>
  <w:style w:type="paragraph" w:customStyle="1" w:styleId="C5D89DA695494F8E90CF4F5FBD514E5E">
    <w:name w:val="C5D89DA695494F8E90CF4F5FBD514E5E"/>
    <w:rsid w:val="001634D7"/>
  </w:style>
  <w:style w:type="paragraph" w:customStyle="1" w:styleId="DF4A3243EECB457793C75819DCEB1D51">
    <w:name w:val="DF4A3243EECB457793C75819DCEB1D51"/>
    <w:rsid w:val="001634D7"/>
  </w:style>
  <w:style w:type="paragraph" w:customStyle="1" w:styleId="63466B7DEA8843FB901D56EE8160156E">
    <w:name w:val="63466B7DEA8843FB901D56EE8160156E"/>
    <w:rsid w:val="001634D7"/>
  </w:style>
  <w:style w:type="paragraph" w:customStyle="1" w:styleId="61E7153CC0FB4850818FB9C9DA819653">
    <w:name w:val="61E7153CC0FB4850818FB9C9DA819653"/>
    <w:rsid w:val="001634D7"/>
  </w:style>
  <w:style w:type="paragraph" w:customStyle="1" w:styleId="0DED4DC30DEB491290426BB2B25857AE">
    <w:name w:val="0DED4DC30DEB491290426BB2B25857AE"/>
    <w:rsid w:val="001634D7"/>
  </w:style>
  <w:style w:type="paragraph" w:customStyle="1" w:styleId="E225CD4B209247EE870E5B8DE202CCB0">
    <w:name w:val="E225CD4B209247EE870E5B8DE202CCB0"/>
    <w:rsid w:val="001634D7"/>
  </w:style>
  <w:style w:type="paragraph" w:customStyle="1" w:styleId="7B3CC213FEC348839C364228EB291EE8">
    <w:name w:val="7B3CC213FEC348839C364228EB291EE8"/>
    <w:rsid w:val="001634D7"/>
  </w:style>
  <w:style w:type="paragraph" w:customStyle="1" w:styleId="5F7187AAD2FD46DFB38205FB20B82466">
    <w:name w:val="5F7187AAD2FD46DFB38205FB20B82466"/>
    <w:rsid w:val="001634D7"/>
  </w:style>
  <w:style w:type="paragraph" w:customStyle="1" w:styleId="8906B0C3073D43A591184187C4A023D8">
    <w:name w:val="8906B0C3073D43A591184187C4A023D8"/>
    <w:rsid w:val="001634D7"/>
  </w:style>
  <w:style w:type="paragraph" w:customStyle="1" w:styleId="D221F753F00A42C5A2A12E0822A038CB">
    <w:name w:val="D221F753F00A42C5A2A12E0822A038CB"/>
    <w:rsid w:val="001634D7"/>
  </w:style>
  <w:style w:type="paragraph" w:customStyle="1" w:styleId="487498C6ACD04402949C25094D58FA86">
    <w:name w:val="487498C6ACD04402949C25094D58FA86"/>
    <w:rsid w:val="00050D08"/>
  </w:style>
  <w:style w:type="paragraph" w:customStyle="1" w:styleId="59E22E3A33B44122B00CBA5E5805D5AC">
    <w:name w:val="59E22E3A33B44122B00CBA5E5805D5AC"/>
    <w:rsid w:val="00050D08"/>
  </w:style>
  <w:style w:type="paragraph" w:customStyle="1" w:styleId="0B90EBC0690D4F338E9184EB3AFE55C9">
    <w:name w:val="0B90EBC0690D4F338E9184EB3AFE55C9"/>
    <w:rsid w:val="00050D08"/>
  </w:style>
  <w:style w:type="paragraph" w:customStyle="1" w:styleId="F5197F759C9345D18C395FC970485566">
    <w:name w:val="F5197F759C9345D18C395FC970485566"/>
    <w:rsid w:val="00050D08"/>
  </w:style>
  <w:style w:type="paragraph" w:customStyle="1" w:styleId="6D91333F72174D70AD701A3487BDB122">
    <w:name w:val="6D91333F72174D70AD701A3487BDB122"/>
    <w:rsid w:val="00050D08"/>
  </w:style>
  <w:style w:type="paragraph" w:customStyle="1" w:styleId="2470EC79885545C49E97E2AB44D63D5E">
    <w:name w:val="2470EC79885545C49E97E2AB44D63D5E"/>
    <w:rsid w:val="00050D08"/>
  </w:style>
  <w:style w:type="paragraph" w:customStyle="1" w:styleId="F7C55B7262494469B7EF99888E926FF6">
    <w:name w:val="F7C55B7262494469B7EF99888E926FF6"/>
    <w:rsid w:val="00050D08"/>
  </w:style>
  <w:style w:type="paragraph" w:customStyle="1" w:styleId="58BDF7E72C174559A7A4C7A301FA0D68">
    <w:name w:val="58BDF7E72C174559A7A4C7A301FA0D68"/>
    <w:rsid w:val="00050D08"/>
  </w:style>
  <w:style w:type="paragraph" w:customStyle="1" w:styleId="75CB60D027DC405D8CBF27B84E1F4666">
    <w:name w:val="75CB60D027DC405D8CBF27B84E1F4666"/>
    <w:rsid w:val="00050D08"/>
  </w:style>
  <w:style w:type="paragraph" w:customStyle="1" w:styleId="9754B0DCF40D4171BF1E5B91EEF0270E">
    <w:name w:val="9754B0DCF40D4171BF1E5B91EEF0270E"/>
    <w:rsid w:val="00050D08"/>
  </w:style>
  <w:style w:type="paragraph" w:customStyle="1" w:styleId="97B7BA898BA14456AA2CC7B633D675CF">
    <w:name w:val="97B7BA898BA14456AA2CC7B633D675CF"/>
    <w:rsid w:val="001634D7"/>
  </w:style>
  <w:style w:type="paragraph" w:customStyle="1" w:styleId="D1CBD88BD1944730ADD09DE4CD5E1037">
    <w:name w:val="D1CBD88BD1944730ADD09DE4CD5E1037"/>
    <w:rsid w:val="001634D7"/>
  </w:style>
  <w:style w:type="paragraph" w:customStyle="1" w:styleId="041A3B0FBFC64386BE332EE32935EF8B">
    <w:name w:val="041A3B0FBFC64386BE332EE32935EF8B"/>
    <w:rsid w:val="001634D7"/>
  </w:style>
  <w:style w:type="paragraph" w:customStyle="1" w:styleId="514036BB0CD04651A02E0F8E6AFF7E48">
    <w:name w:val="514036BB0CD04651A02E0F8E6AFF7E48"/>
    <w:rsid w:val="001634D7"/>
  </w:style>
  <w:style w:type="paragraph" w:customStyle="1" w:styleId="2255662FC5484CD7A0B7A98EC8CB9A20">
    <w:name w:val="2255662FC5484CD7A0B7A98EC8CB9A20"/>
    <w:rsid w:val="001634D7"/>
  </w:style>
  <w:style w:type="paragraph" w:customStyle="1" w:styleId="5712A5AD7E5B4C8793F524EDE1C6493F">
    <w:name w:val="5712A5AD7E5B4C8793F524EDE1C6493F"/>
    <w:rsid w:val="001634D7"/>
  </w:style>
  <w:style w:type="paragraph" w:customStyle="1" w:styleId="D4934ED340244605BA6FB6447F70873C">
    <w:name w:val="D4934ED340244605BA6FB6447F70873C"/>
    <w:rsid w:val="001634D7"/>
  </w:style>
  <w:style w:type="paragraph" w:customStyle="1" w:styleId="6DAD7BBEF94F40469C4882B009E8AF9B">
    <w:name w:val="6DAD7BBEF94F40469C4882B009E8AF9B"/>
    <w:rsid w:val="001634D7"/>
  </w:style>
  <w:style w:type="paragraph" w:customStyle="1" w:styleId="D757492A16BB4D8ABEBEF3570780A61B">
    <w:name w:val="D757492A16BB4D8ABEBEF3570780A61B"/>
    <w:rsid w:val="001634D7"/>
  </w:style>
  <w:style w:type="paragraph" w:customStyle="1" w:styleId="55FE4B8B6E824C3BB16CC3075D7C9BBF">
    <w:name w:val="55FE4B8B6E824C3BB16CC3075D7C9BBF"/>
    <w:rsid w:val="001634D7"/>
  </w:style>
  <w:style w:type="paragraph" w:customStyle="1" w:styleId="398DAA0F64EC4E54AAA78E4B3B98E0BF">
    <w:name w:val="398DAA0F64EC4E54AAA78E4B3B98E0BF"/>
    <w:rsid w:val="001634D7"/>
  </w:style>
  <w:style w:type="paragraph" w:customStyle="1" w:styleId="D35985407F6F4FA1ABF2EFB5C5A6E979">
    <w:name w:val="D35985407F6F4FA1ABF2EFB5C5A6E979"/>
    <w:rsid w:val="001634D7"/>
  </w:style>
  <w:style w:type="paragraph" w:customStyle="1" w:styleId="4A1CEE13319E4E6C964C3911B7BA71C4">
    <w:name w:val="4A1CEE13319E4E6C964C3911B7BA71C4"/>
    <w:rsid w:val="001634D7"/>
  </w:style>
  <w:style w:type="paragraph" w:customStyle="1" w:styleId="9271E370D33345A4B4B031A71A2039A7">
    <w:name w:val="9271E370D33345A4B4B031A71A2039A7"/>
    <w:rsid w:val="001634D7"/>
  </w:style>
  <w:style w:type="paragraph" w:customStyle="1" w:styleId="55815459C3FB4D3F8B5BE0267F50E6D0">
    <w:name w:val="55815459C3FB4D3F8B5BE0267F50E6D0"/>
    <w:rsid w:val="001634D7"/>
  </w:style>
  <w:style w:type="paragraph" w:customStyle="1" w:styleId="8EA1BB667F4A4E428FDEC42758F00410">
    <w:name w:val="8EA1BB667F4A4E428FDEC42758F00410"/>
    <w:rsid w:val="001634D7"/>
  </w:style>
  <w:style w:type="paragraph" w:customStyle="1" w:styleId="08156B738BE9412BA965874CC55DBF68">
    <w:name w:val="08156B738BE9412BA965874CC55DBF68"/>
    <w:rsid w:val="001634D7"/>
  </w:style>
  <w:style w:type="paragraph" w:customStyle="1" w:styleId="3F2DAEBD8B1944C09C6FEFD30FE380B1">
    <w:name w:val="3F2DAEBD8B1944C09C6FEFD30FE380B1"/>
    <w:rsid w:val="001634D7"/>
  </w:style>
  <w:style w:type="paragraph" w:customStyle="1" w:styleId="294D1A9BD81B45AE9DDE522953543939">
    <w:name w:val="294D1A9BD81B45AE9DDE522953543939"/>
    <w:rsid w:val="001634D7"/>
  </w:style>
  <w:style w:type="paragraph" w:customStyle="1" w:styleId="89A7A543C9BD4BEFBE0A69CF7F1574F5">
    <w:name w:val="89A7A543C9BD4BEFBE0A69CF7F1574F5"/>
    <w:rsid w:val="001634D7"/>
  </w:style>
  <w:style w:type="paragraph" w:customStyle="1" w:styleId="7EA4C1237CCD43A8A2F32998C4F79B14">
    <w:name w:val="7EA4C1237CCD43A8A2F32998C4F79B14"/>
    <w:rsid w:val="00FD74CE"/>
  </w:style>
  <w:style w:type="paragraph" w:customStyle="1" w:styleId="1782660BAA984935B25E7AC7D591AB5F">
    <w:name w:val="1782660BAA984935B25E7AC7D591AB5F"/>
    <w:rsid w:val="00FD74CE"/>
  </w:style>
  <w:style w:type="paragraph" w:customStyle="1" w:styleId="5584615883264DF48184ECA2BE87CCEA">
    <w:name w:val="5584615883264DF48184ECA2BE87CCEA"/>
    <w:rsid w:val="00FD74CE"/>
  </w:style>
  <w:style w:type="paragraph" w:customStyle="1" w:styleId="794CC4173B17468D862841E2F9028BF0">
    <w:name w:val="794CC4173B17468D862841E2F9028BF0"/>
    <w:rsid w:val="00FD74CE"/>
  </w:style>
  <w:style w:type="paragraph" w:customStyle="1" w:styleId="64FCCE9DD538401591F153E4690D513B">
    <w:name w:val="64FCCE9DD538401591F153E4690D513B"/>
    <w:rsid w:val="00FD74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FC3B8-D55F-4FCC-80BE-BACD61E9C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361B41-9EA9-4B18-B598-1F4C6C2537EB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F2DDCE5F-B209-4E1D-9156-46FFAF214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OriginResume</Template>
  <TotalTime>519</TotalTime>
  <Pages>2</Pages>
  <Words>401</Words>
  <Characters>2210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Resume (Origin theme)</vt:lpstr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(Origin theme)</dc:title>
  <dc:subject/>
  <dc:creator>Ana María García Saleh</dc:creator>
  <cp:keywords/>
  <dc:description/>
  <cp:lastModifiedBy>usuario</cp:lastModifiedBy>
  <cp:revision>89</cp:revision>
  <cp:lastPrinted>2012-11-19T18:00:00Z</cp:lastPrinted>
  <dcterms:created xsi:type="dcterms:W3CDTF">2012-11-14T08:45:00Z</dcterms:created>
  <dcterms:modified xsi:type="dcterms:W3CDTF">2023-11-29T10:09:00Z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TC101927549990</vt:lpwstr>
  </property>
</Properties>
</file>